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9F" w:rsidRPr="00AD299F" w:rsidRDefault="00AD299F" w:rsidP="00AD29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D299F">
        <w:rPr>
          <w:rFonts w:ascii="Times New Roman" w:hAnsi="Times New Roman"/>
          <w:b/>
          <w:sz w:val="24"/>
          <w:szCs w:val="24"/>
        </w:rPr>
        <w:t>Поло</w:t>
      </w:r>
      <w:r w:rsidRPr="00AD299F">
        <w:rPr>
          <w:rFonts w:ascii="Times New Roman" w:hAnsi="Times New Roman"/>
          <w:b/>
          <w:bCs/>
          <w:sz w:val="24"/>
          <w:szCs w:val="24"/>
        </w:rPr>
        <w:t xml:space="preserve">жение </w:t>
      </w:r>
    </w:p>
    <w:p w:rsidR="00AD299F" w:rsidRPr="00AD299F" w:rsidRDefault="00AD299F" w:rsidP="00AD29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D299F">
        <w:rPr>
          <w:rFonts w:ascii="Times New Roman" w:hAnsi="Times New Roman"/>
          <w:b/>
          <w:bCs/>
          <w:sz w:val="24"/>
          <w:szCs w:val="24"/>
        </w:rPr>
        <w:t>об  областной выставке   художественной фотографии</w:t>
      </w:r>
    </w:p>
    <w:p w:rsidR="00DE4904" w:rsidRDefault="00AD299F" w:rsidP="00AD29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D299F">
        <w:rPr>
          <w:rFonts w:ascii="Times New Roman" w:hAnsi="Times New Roman"/>
          <w:b/>
          <w:bCs/>
          <w:sz w:val="24"/>
          <w:szCs w:val="24"/>
        </w:rPr>
        <w:t>«</w:t>
      </w:r>
      <w:r w:rsidR="00BB2B3F">
        <w:rPr>
          <w:rFonts w:ascii="Times New Roman" w:hAnsi="Times New Roman"/>
          <w:b/>
          <w:bCs/>
          <w:sz w:val="24"/>
          <w:szCs w:val="24"/>
        </w:rPr>
        <w:t xml:space="preserve">Вологодский лад: вчера </w:t>
      </w:r>
      <w:r w:rsidR="00522D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2B3F">
        <w:rPr>
          <w:rFonts w:ascii="Times New Roman" w:hAnsi="Times New Roman"/>
          <w:b/>
          <w:bCs/>
          <w:sz w:val="24"/>
          <w:szCs w:val="24"/>
        </w:rPr>
        <w:t>и</w:t>
      </w:r>
      <w:r w:rsidR="00B9427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B2B3F">
        <w:rPr>
          <w:rFonts w:ascii="Times New Roman" w:hAnsi="Times New Roman"/>
          <w:b/>
          <w:bCs/>
          <w:sz w:val="24"/>
          <w:szCs w:val="24"/>
        </w:rPr>
        <w:t>сегодня»</w:t>
      </w:r>
    </w:p>
    <w:p w:rsidR="00DE4904" w:rsidRDefault="00DE4904" w:rsidP="00DE490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E06AC7" w:rsidRDefault="00E06AC7" w:rsidP="00522D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BF7EF6">
        <w:rPr>
          <w:rFonts w:ascii="Times New Roman" w:hAnsi="Times New Roman"/>
          <w:b/>
          <w:bCs/>
          <w:sz w:val="24"/>
          <w:szCs w:val="24"/>
        </w:rPr>
        <w:t>Областная в</w:t>
      </w:r>
      <w:r w:rsidR="00DE4904" w:rsidRPr="00BF7EF6">
        <w:rPr>
          <w:rFonts w:ascii="Times New Roman" w:hAnsi="Times New Roman"/>
          <w:b/>
          <w:bCs/>
          <w:sz w:val="24"/>
          <w:szCs w:val="24"/>
        </w:rPr>
        <w:t>ыставка ху</w:t>
      </w:r>
      <w:r w:rsidRPr="00BF7EF6">
        <w:rPr>
          <w:rFonts w:ascii="Times New Roman" w:hAnsi="Times New Roman"/>
          <w:b/>
          <w:bCs/>
          <w:sz w:val="24"/>
          <w:szCs w:val="24"/>
        </w:rPr>
        <w:t>дожественно</w:t>
      </w:r>
      <w:r w:rsidR="00B9427D">
        <w:rPr>
          <w:rFonts w:ascii="Times New Roman" w:hAnsi="Times New Roman"/>
          <w:b/>
          <w:bCs/>
          <w:sz w:val="24"/>
          <w:szCs w:val="24"/>
        </w:rPr>
        <w:t>й фотографии «Волого</w:t>
      </w:r>
      <w:r w:rsidR="00BB2B3F">
        <w:rPr>
          <w:rFonts w:ascii="Times New Roman" w:hAnsi="Times New Roman"/>
          <w:b/>
          <w:bCs/>
          <w:sz w:val="24"/>
          <w:szCs w:val="24"/>
        </w:rPr>
        <w:t xml:space="preserve">дский лад: вчера </w:t>
      </w:r>
      <w:r w:rsidR="00522D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2B3F">
        <w:rPr>
          <w:rFonts w:ascii="Times New Roman" w:hAnsi="Times New Roman"/>
          <w:b/>
          <w:bCs/>
          <w:sz w:val="24"/>
          <w:szCs w:val="24"/>
        </w:rPr>
        <w:t>и  сегодня</w:t>
      </w:r>
      <w:r w:rsidRPr="00BF7EF6">
        <w:rPr>
          <w:rFonts w:ascii="Times New Roman" w:hAnsi="Times New Roman"/>
          <w:b/>
          <w:bCs/>
          <w:sz w:val="24"/>
          <w:szCs w:val="24"/>
        </w:rPr>
        <w:t>»</w:t>
      </w:r>
      <w:r w:rsidR="007070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EF6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в дальнейшем Фотовыставка), которая пройдет в Центральном выставочном зале  Вологодской областной картинной галереи</w:t>
      </w:r>
      <w:r w:rsidR="00BB2B3F">
        <w:rPr>
          <w:rFonts w:ascii="Times New Roman" w:hAnsi="Times New Roman"/>
          <w:bCs/>
          <w:sz w:val="24"/>
          <w:szCs w:val="24"/>
        </w:rPr>
        <w:t xml:space="preserve"> (г. Вологда, Кремлевская пл., </w:t>
      </w:r>
      <w:r w:rsidR="00522D9A">
        <w:rPr>
          <w:rFonts w:ascii="Times New Roman" w:hAnsi="Times New Roman"/>
          <w:bCs/>
          <w:sz w:val="24"/>
          <w:szCs w:val="24"/>
        </w:rPr>
        <w:t>3</w:t>
      </w:r>
      <w:r w:rsidR="00BB2B3F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22D9A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B9427D">
        <w:rPr>
          <w:rFonts w:ascii="Times New Roman" w:hAnsi="Times New Roman"/>
          <w:b/>
          <w:bCs/>
          <w:sz w:val="24"/>
          <w:szCs w:val="24"/>
        </w:rPr>
        <w:t>с 11 марта по 10 апреля  2016</w:t>
      </w:r>
      <w:r w:rsidRPr="00BF7EF6">
        <w:rPr>
          <w:rFonts w:ascii="Times New Roman" w:hAnsi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>.</w:t>
      </w:r>
      <w:r w:rsidR="00522D9A">
        <w:rPr>
          <w:rFonts w:ascii="Times New Roman" w:hAnsi="Times New Roman"/>
          <w:bCs/>
          <w:sz w:val="24"/>
          <w:szCs w:val="24"/>
        </w:rPr>
        <w:t xml:space="preserve"> В основе названия  фотовыставки и  тематики фоторабот  основополагающие положения книги вологодского писателя Василия Ивановича Белова «Лад».  </w:t>
      </w:r>
      <w:r w:rsidR="009A68E1">
        <w:rPr>
          <w:rFonts w:ascii="Times New Roman" w:hAnsi="Times New Roman"/>
          <w:bCs/>
          <w:sz w:val="24"/>
          <w:szCs w:val="24"/>
        </w:rPr>
        <w:t>В Фотовыставке могут принимать участие фотографы профессионалы и фотолюбители без ограничения возраста.</w:t>
      </w:r>
    </w:p>
    <w:bookmarkEnd w:id="0"/>
    <w:p w:rsidR="00E06AC7" w:rsidRDefault="00E06AC7" w:rsidP="00E06A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299F" w:rsidRDefault="00E06AC7" w:rsidP="00AD2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C7">
        <w:rPr>
          <w:rFonts w:ascii="Times New Roman" w:hAnsi="Times New Roman"/>
          <w:b/>
          <w:sz w:val="24"/>
          <w:szCs w:val="24"/>
        </w:rPr>
        <w:t xml:space="preserve"> Учредители Фотовыставки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784FB1">
        <w:rPr>
          <w:rFonts w:ascii="Times New Roman" w:hAnsi="Times New Roman"/>
          <w:sz w:val="24"/>
          <w:szCs w:val="24"/>
        </w:rPr>
        <w:t xml:space="preserve">Департамент культуры </w:t>
      </w:r>
      <w:r>
        <w:rPr>
          <w:rFonts w:ascii="Times New Roman" w:hAnsi="Times New Roman"/>
          <w:sz w:val="24"/>
          <w:szCs w:val="24"/>
        </w:rPr>
        <w:t xml:space="preserve"> и туризма Вологодской области;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784FB1">
        <w:rPr>
          <w:rFonts w:ascii="Times New Roman" w:hAnsi="Times New Roman"/>
          <w:sz w:val="24"/>
          <w:szCs w:val="24"/>
        </w:rPr>
        <w:t>Бюджетное учреждение культуры Вологодской области</w:t>
      </w:r>
      <w:r>
        <w:rPr>
          <w:rFonts w:ascii="Times New Roman" w:hAnsi="Times New Roman"/>
          <w:sz w:val="24"/>
          <w:szCs w:val="24"/>
        </w:rPr>
        <w:t xml:space="preserve"> «Вологодская областная картинная галерея</w:t>
      </w:r>
      <w:r w:rsidR="00BF7EF6">
        <w:rPr>
          <w:rFonts w:ascii="Times New Roman" w:hAnsi="Times New Roman"/>
          <w:sz w:val="24"/>
          <w:szCs w:val="24"/>
        </w:rPr>
        <w:t>»;</w:t>
      </w:r>
    </w:p>
    <w:p w:rsidR="00B9427D" w:rsidRPr="00D16ECF" w:rsidRDefault="00B9427D" w:rsidP="00AD29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99F" w:rsidRPr="00AD299F" w:rsidRDefault="00E06AC7" w:rsidP="00AD29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Организатор  Ф</w:t>
      </w:r>
      <w:r w:rsidR="00AD299F" w:rsidRPr="00AD299F">
        <w:rPr>
          <w:rFonts w:ascii="Times New Roman" w:hAnsi="Times New Roman"/>
          <w:b/>
          <w:bCs/>
          <w:sz w:val="24"/>
          <w:szCs w:val="24"/>
        </w:rPr>
        <w:t>отовыставки</w:t>
      </w:r>
      <w:r w:rsidR="00AD299F">
        <w:rPr>
          <w:rFonts w:ascii="Times New Roman" w:hAnsi="Times New Roman"/>
          <w:b/>
          <w:bCs/>
          <w:sz w:val="24"/>
          <w:szCs w:val="24"/>
        </w:rPr>
        <w:t>:</w:t>
      </w:r>
      <w:r w:rsidR="00AD299F" w:rsidRPr="00AD29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D299F" w:rsidRPr="00AD299F" w:rsidRDefault="00AD299F" w:rsidP="00AD29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299F">
        <w:rPr>
          <w:rFonts w:ascii="Times New Roman" w:hAnsi="Times New Roman"/>
          <w:bCs/>
          <w:sz w:val="24"/>
          <w:szCs w:val="24"/>
        </w:rPr>
        <w:t>Бюджетное учреждение культуры  Вологодской области «Вологодская областная картинная галерея»</w:t>
      </w:r>
    </w:p>
    <w:p w:rsidR="00AD299F" w:rsidRDefault="00AD299F" w:rsidP="00AD29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6ECF" w:rsidRDefault="00E06AC7" w:rsidP="00D16E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  Ф</w:t>
      </w:r>
      <w:r w:rsidR="00AD299F">
        <w:rPr>
          <w:rFonts w:ascii="Times New Roman" w:hAnsi="Times New Roman"/>
          <w:b/>
          <w:bCs/>
          <w:sz w:val="24"/>
          <w:szCs w:val="24"/>
        </w:rPr>
        <w:t>отовыставки</w:t>
      </w:r>
      <w:r w:rsidR="00AD299F" w:rsidRPr="00AD299F">
        <w:rPr>
          <w:rFonts w:ascii="Times New Roman" w:hAnsi="Times New Roman"/>
          <w:b/>
          <w:bCs/>
          <w:sz w:val="24"/>
          <w:szCs w:val="24"/>
        </w:rPr>
        <w:t>:</w:t>
      </w:r>
    </w:p>
    <w:p w:rsidR="00D16ECF" w:rsidRPr="00B65901" w:rsidRDefault="00B65901" w:rsidP="00B340CC">
      <w:pPr>
        <w:pStyle w:val="a3"/>
        <w:numPr>
          <w:ilvl w:val="0"/>
          <w:numId w:val="17"/>
        </w:numPr>
        <w:spacing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65901">
        <w:rPr>
          <w:rFonts w:ascii="Times New Roman" w:hAnsi="Times New Roman"/>
          <w:sz w:val="24"/>
          <w:szCs w:val="24"/>
        </w:rPr>
        <w:t>Активное патриотическое воспитание и формирование</w:t>
      </w:r>
      <w:r w:rsidR="00D16ECF" w:rsidRPr="00B65901">
        <w:rPr>
          <w:rFonts w:ascii="Times New Roman" w:hAnsi="Times New Roman"/>
          <w:sz w:val="24"/>
          <w:szCs w:val="24"/>
        </w:rPr>
        <w:t xml:space="preserve"> интереса  </w:t>
      </w:r>
      <w:r w:rsidRPr="00B65901">
        <w:rPr>
          <w:rFonts w:ascii="Times New Roman" w:hAnsi="Times New Roman"/>
          <w:sz w:val="24"/>
          <w:szCs w:val="24"/>
        </w:rPr>
        <w:t>жителей Вологодской области к историческому  и национальному  наследию</w:t>
      </w:r>
      <w:r>
        <w:rPr>
          <w:rFonts w:ascii="Times New Roman" w:hAnsi="Times New Roman"/>
          <w:sz w:val="24"/>
          <w:szCs w:val="24"/>
        </w:rPr>
        <w:t>.</w:t>
      </w:r>
      <w:r w:rsidRPr="00B65901">
        <w:rPr>
          <w:rFonts w:ascii="Times New Roman" w:hAnsi="Times New Roman"/>
          <w:sz w:val="24"/>
          <w:szCs w:val="24"/>
        </w:rPr>
        <w:t xml:space="preserve">  </w:t>
      </w:r>
    </w:p>
    <w:p w:rsidR="00144FC1" w:rsidRPr="00B340CC" w:rsidRDefault="00144FC1" w:rsidP="00B340C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5901">
        <w:rPr>
          <w:rFonts w:ascii="Times New Roman" w:hAnsi="Times New Roman"/>
          <w:sz w:val="24"/>
          <w:szCs w:val="24"/>
        </w:rPr>
        <w:t>Сохранение и распространение культурных, исторических ценностей</w:t>
      </w:r>
      <w:r w:rsidR="00B340CC">
        <w:rPr>
          <w:rFonts w:ascii="Times New Roman" w:hAnsi="Times New Roman"/>
          <w:sz w:val="24"/>
          <w:szCs w:val="24"/>
        </w:rPr>
        <w:t>,</w:t>
      </w:r>
      <w:r w:rsidR="00B340CC" w:rsidRPr="00B340CC">
        <w:rPr>
          <w:rFonts w:ascii="Times New Roman" w:hAnsi="Times New Roman"/>
          <w:sz w:val="24"/>
          <w:szCs w:val="24"/>
        </w:rPr>
        <w:t xml:space="preserve"> </w:t>
      </w:r>
      <w:r w:rsidR="00B340CC" w:rsidRPr="00144FC1">
        <w:rPr>
          <w:rFonts w:ascii="Times New Roman" w:hAnsi="Times New Roman"/>
          <w:sz w:val="24"/>
          <w:szCs w:val="24"/>
        </w:rPr>
        <w:t xml:space="preserve">популяризации духовных </w:t>
      </w:r>
      <w:r w:rsidR="00B340CC">
        <w:rPr>
          <w:rFonts w:ascii="Times New Roman" w:hAnsi="Times New Roman"/>
          <w:sz w:val="24"/>
          <w:szCs w:val="24"/>
        </w:rPr>
        <w:t>ценностей языком фотоискусства;</w:t>
      </w:r>
    </w:p>
    <w:p w:rsidR="00B65901" w:rsidRPr="00B65901" w:rsidRDefault="00B65901" w:rsidP="00B340CC">
      <w:pPr>
        <w:pStyle w:val="a3"/>
        <w:numPr>
          <w:ilvl w:val="0"/>
          <w:numId w:val="17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65901">
        <w:rPr>
          <w:rFonts w:ascii="Times New Roman" w:hAnsi="Times New Roman"/>
          <w:color w:val="000000"/>
          <w:sz w:val="24"/>
          <w:szCs w:val="24"/>
        </w:rPr>
        <w:t>Привлечение внимания населения, особенно молодёжи, к красоте своей малой Родины</w:t>
      </w:r>
      <w:r w:rsidRPr="00B65901">
        <w:rPr>
          <w:rFonts w:ascii="Times New Roman" w:hAnsi="Times New Roman"/>
          <w:sz w:val="24"/>
          <w:szCs w:val="24"/>
        </w:rPr>
        <w:t xml:space="preserve">, к бережному отношению к природе, к разнообразию природно-архитектурных ландшафтов. </w:t>
      </w:r>
    </w:p>
    <w:p w:rsidR="00D16ECF" w:rsidRDefault="00D16ECF" w:rsidP="00B340CC">
      <w:pPr>
        <w:pStyle w:val="a3"/>
        <w:numPr>
          <w:ilvl w:val="0"/>
          <w:numId w:val="17"/>
        </w:numPr>
        <w:spacing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4FC1">
        <w:rPr>
          <w:rFonts w:ascii="Times New Roman" w:hAnsi="Times New Roman"/>
          <w:sz w:val="24"/>
          <w:szCs w:val="24"/>
        </w:rPr>
        <w:t>Формирование традиций семейных ценностей и повышения значимости роли семьи в обществе</w:t>
      </w:r>
      <w:r w:rsidR="00B340CC">
        <w:rPr>
          <w:rFonts w:ascii="Times New Roman" w:hAnsi="Times New Roman"/>
          <w:sz w:val="24"/>
          <w:szCs w:val="24"/>
        </w:rPr>
        <w:t>.</w:t>
      </w:r>
    </w:p>
    <w:p w:rsidR="00B340CC" w:rsidRPr="00144FC1" w:rsidRDefault="00B340CC" w:rsidP="00B340CC">
      <w:pPr>
        <w:pStyle w:val="a3"/>
        <w:numPr>
          <w:ilvl w:val="0"/>
          <w:numId w:val="17"/>
        </w:numPr>
        <w:jc w:val="both"/>
      </w:pPr>
      <w:r>
        <w:rPr>
          <w:rFonts w:ascii="Times New Roman" w:hAnsi="Times New Roman"/>
          <w:sz w:val="24"/>
          <w:szCs w:val="24"/>
        </w:rPr>
        <w:t>Ф</w:t>
      </w:r>
      <w:r w:rsidRPr="00144FC1">
        <w:rPr>
          <w:rFonts w:ascii="Times New Roman" w:hAnsi="Times New Roman"/>
          <w:sz w:val="24"/>
          <w:szCs w:val="24"/>
        </w:rPr>
        <w:t xml:space="preserve">ормирование позитивного и уважительного отношения к людям </w:t>
      </w:r>
      <w:r>
        <w:rPr>
          <w:rFonts w:ascii="Times New Roman" w:hAnsi="Times New Roman"/>
          <w:sz w:val="24"/>
          <w:szCs w:val="24"/>
        </w:rPr>
        <w:t>труда, знакомство с мастерами народных ремесел и прикладного искусства области, выявление новых имен и поддержка талантов.</w:t>
      </w:r>
    </w:p>
    <w:p w:rsidR="00B340CC" w:rsidRDefault="00B340CC" w:rsidP="00B340CC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16ECF">
        <w:rPr>
          <w:rFonts w:ascii="Times New Roman" w:hAnsi="Times New Roman"/>
          <w:sz w:val="24"/>
          <w:szCs w:val="24"/>
        </w:rPr>
        <w:t>одействие росту мастерства и творческого уровня профессионал</w:t>
      </w:r>
      <w:r>
        <w:rPr>
          <w:rFonts w:ascii="Times New Roman" w:hAnsi="Times New Roman"/>
          <w:sz w:val="24"/>
          <w:szCs w:val="24"/>
        </w:rPr>
        <w:t>ьных фотографов и фотолюбителей.</w:t>
      </w:r>
    </w:p>
    <w:p w:rsidR="00B340CC" w:rsidRPr="00B340CC" w:rsidRDefault="00B340CC" w:rsidP="00B340C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0CC">
        <w:rPr>
          <w:rFonts w:ascii="Times New Roman" w:hAnsi="Times New Roman"/>
          <w:sz w:val="24"/>
          <w:szCs w:val="24"/>
        </w:rPr>
        <w:t>Пропаганда фотографии к</w:t>
      </w:r>
      <w:r>
        <w:rPr>
          <w:rFonts w:ascii="Times New Roman" w:hAnsi="Times New Roman"/>
          <w:sz w:val="24"/>
          <w:szCs w:val="24"/>
        </w:rPr>
        <w:t>ак вида творческой деятельности в Вологодской области.</w:t>
      </w:r>
    </w:p>
    <w:p w:rsidR="00B340CC" w:rsidRPr="00B340CC" w:rsidRDefault="00B340CC" w:rsidP="00B340C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0CC">
        <w:rPr>
          <w:rFonts w:ascii="Times New Roman" w:hAnsi="Times New Roman"/>
          <w:sz w:val="24"/>
          <w:szCs w:val="24"/>
        </w:rPr>
        <w:t>Проведению  культурно-образовательной работы на материалах выставки.</w:t>
      </w:r>
    </w:p>
    <w:p w:rsidR="00D16ECF" w:rsidRDefault="00D16ECF" w:rsidP="00AD29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7A95" w:rsidRDefault="00517A95" w:rsidP="00517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FA6" w:rsidRDefault="00517A95" w:rsidP="00BB2B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7A95">
        <w:rPr>
          <w:rFonts w:ascii="Times New Roman" w:hAnsi="Times New Roman"/>
          <w:b/>
          <w:bCs/>
          <w:sz w:val="24"/>
          <w:szCs w:val="24"/>
        </w:rPr>
        <w:t>Тематика фоторабот:</w:t>
      </w:r>
    </w:p>
    <w:p w:rsidR="00522D9A" w:rsidRDefault="00522D9A" w:rsidP="00BB2B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2FA6" w:rsidRPr="00522D9A" w:rsidRDefault="00727972" w:rsidP="00522D9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522D9A" w:rsidRPr="00522D9A">
        <w:rPr>
          <w:rFonts w:ascii="Times New Roman" w:hAnsi="Times New Roman"/>
          <w:b/>
          <w:sz w:val="24"/>
          <w:szCs w:val="24"/>
        </w:rPr>
        <w:t>Лад – Мир</w:t>
      </w:r>
      <w:r w:rsidR="00522D9A">
        <w:rPr>
          <w:rFonts w:ascii="Times New Roman" w:hAnsi="Times New Roman"/>
          <w:b/>
          <w:sz w:val="24"/>
          <w:szCs w:val="24"/>
        </w:rPr>
        <w:t>,</w:t>
      </w:r>
      <w:r w:rsidR="00522D9A" w:rsidRPr="00522D9A">
        <w:rPr>
          <w:rFonts w:ascii="Times New Roman" w:hAnsi="Times New Roman"/>
          <w:b/>
          <w:sz w:val="24"/>
          <w:szCs w:val="24"/>
        </w:rPr>
        <w:t xml:space="preserve"> находящийся в определенном порядке и пребывающий в равновесии.</w:t>
      </w:r>
      <w:r w:rsidR="00522D9A">
        <w:rPr>
          <w:rFonts w:ascii="Times New Roman" w:hAnsi="Times New Roman"/>
          <w:b/>
          <w:sz w:val="24"/>
          <w:szCs w:val="24"/>
        </w:rPr>
        <w:t xml:space="preserve"> </w:t>
      </w:r>
      <w:r w:rsidR="00522D9A" w:rsidRPr="00522D9A">
        <w:rPr>
          <w:rFonts w:ascii="Times New Roman" w:hAnsi="Times New Roman"/>
          <w:b/>
          <w:sz w:val="24"/>
          <w:szCs w:val="24"/>
        </w:rPr>
        <w:t>Лад в человеке – это состояние цельности, единства, покоя и гармонии, являющиеся основой его бытия.</w:t>
      </w:r>
    </w:p>
    <w:p w:rsidR="00172FA6" w:rsidRPr="00BB2B3F" w:rsidRDefault="00727972" w:rsidP="00BB2B3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17A95" w:rsidRPr="00517A95">
        <w:rPr>
          <w:rFonts w:ascii="Times New Roman" w:hAnsi="Times New Roman"/>
          <w:sz w:val="24"/>
          <w:szCs w:val="24"/>
        </w:rPr>
        <w:t>На фотовыставку  могут быть представлены работы с историческими ландшафтами, архитектурно-природными пейзажами, натюрморты, интерьеры, жанровые фотографии и портреты.</w:t>
      </w:r>
    </w:p>
    <w:p w:rsidR="00172FA6" w:rsidRDefault="00172FA6" w:rsidP="00517A95">
      <w:pPr>
        <w:pStyle w:val="4"/>
        <w:spacing w:before="0" w:beforeAutospacing="0" w:after="0" w:afterAutospacing="0"/>
      </w:pPr>
    </w:p>
    <w:p w:rsidR="00AC2304" w:rsidRPr="00647742" w:rsidRDefault="00517A95" w:rsidP="00BB2B3F">
      <w:pPr>
        <w:pStyle w:val="a3"/>
        <w:numPr>
          <w:ilvl w:val="2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F486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F4863" w:rsidRPr="000F4863">
        <w:rPr>
          <w:rFonts w:ascii="Times New Roman" w:hAnsi="Times New Roman"/>
          <w:b/>
          <w:sz w:val="24"/>
          <w:szCs w:val="24"/>
        </w:rPr>
        <w:t>«Мой край родной -</w:t>
      </w:r>
      <w:r w:rsidR="00D563D1">
        <w:rPr>
          <w:rFonts w:ascii="Times New Roman" w:hAnsi="Times New Roman"/>
          <w:b/>
          <w:sz w:val="24"/>
          <w:szCs w:val="24"/>
        </w:rPr>
        <w:t xml:space="preserve"> </w:t>
      </w:r>
      <w:r w:rsidR="000F4863" w:rsidRPr="000F4863">
        <w:rPr>
          <w:rFonts w:ascii="Times New Roman" w:hAnsi="Times New Roman"/>
          <w:b/>
          <w:sz w:val="24"/>
          <w:szCs w:val="24"/>
        </w:rPr>
        <w:t>Вологодчина</w:t>
      </w:r>
      <w:r w:rsidRPr="000F4863">
        <w:rPr>
          <w:rFonts w:ascii="Times New Roman" w:hAnsi="Times New Roman"/>
          <w:b/>
          <w:sz w:val="24"/>
          <w:szCs w:val="24"/>
        </w:rPr>
        <w:t>»</w:t>
      </w:r>
      <w:r w:rsidR="00AC2304">
        <w:rPr>
          <w:rFonts w:ascii="Times New Roman" w:hAnsi="Times New Roman"/>
          <w:b/>
          <w:sz w:val="24"/>
          <w:szCs w:val="24"/>
        </w:rPr>
        <w:t xml:space="preserve"> </w:t>
      </w:r>
      <w:r w:rsidR="00AC2304" w:rsidRPr="00647742">
        <w:rPr>
          <w:rFonts w:ascii="Times New Roman" w:hAnsi="Times New Roman"/>
          <w:sz w:val="24"/>
          <w:szCs w:val="24"/>
        </w:rPr>
        <w:t>(исторические ландшафты, природные пейзажи, архитектурные сооружения</w:t>
      </w:r>
      <w:r w:rsidR="0090331A" w:rsidRPr="00647742">
        <w:rPr>
          <w:rFonts w:ascii="Times New Roman" w:hAnsi="Times New Roman"/>
          <w:sz w:val="24"/>
          <w:szCs w:val="24"/>
        </w:rPr>
        <w:t xml:space="preserve"> в контексте окружающей среды</w:t>
      </w:r>
      <w:r w:rsidR="00BB2B3F" w:rsidRPr="00647742">
        <w:rPr>
          <w:rFonts w:ascii="Times New Roman" w:hAnsi="Times New Roman"/>
          <w:sz w:val="24"/>
          <w:szCs w:val="24"/>
        </w:rPr>
        <w:t>)</w:t>
      </w:r>
    </w:p>
    <w:p w:rsidR="004C3810" w:rsidRPr="004C3810" w:rsidRDefault="004C3810" w:rsidP="004C3810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Pr="00517A95">
        <w:t xml:space="preserve"> </w:t>
      </w:r>
      <w:r>
        <w:t>/</w:t>
      </w:r>
      <w:r w:rsidRPr="004C3810">
        <w:rPr>
          <w:rFonts w:ascii="Times New Roman" w:hAnsi="Times New Roman"/>
          <w:color w:val="000000"/>
          <w:sz w:val="24"/>
          <w:szCs w:val="24"/>
        </w:rPr>
        <w:t xml:space="preserve">Благодаря внимательному взгляду фотохудожника, зрители смогут увидеть красоту природы Вологодской земли, </w:t>
      </w:r>
      <w:r w:rsidRPr="004C3810">
        <w:rPr>
          <w:rFonts w:ascii="Times New Roman" w:hAnsi="Times New Roman"/>
          <w:sz w:val="24"/>
          <w:szCs w:val="24"/>
        </w:rPr>
        <w:t>краски времен года в  природе.</w:t>
      </w:r>
      <w:r w:rsidRPr="004C3810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4C3810">
        <w:rPr>
          <w:rFonts w:ascii="Times New Roman" w:hAnsi="Times New Roman"/>
          <w:color w:val="000000"/>
          <w:sz w:val="24"/>
          <w:szCs w:val="24"/>
        </w:rPr>
        <w:t xml:space="preserve">Наша область богата удивительно красивыми церквями, старинными зданиями, вековыми избами с резными наличниками, здесь много других уникальных исторических памятников зодчества. Есть также интересные архитектурные объекты советской эпохи!/ </w:t>
      </w:r>
    </w:p>
    <w:p w:rsidR="00522D9A" w:rsidRPr="004C3810" w:rsidRDefault="00522D9A" w:rsidP="00522D9A">
      <w:pPr>
        <w:pStyle w:val="a3"/>
        <w:tabs>
          <w:tab w:val="left" w:pos="6664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22D9A">
        <w:rPr>
          <w:rFonts w:ascii="Times New Roman" w:hAnsi="Times New Roman"/>
          <w:sz w:val="24"/>
          <w:szCs w:val="24"/>
        </w:rPr>
        <w:t xml:space="preserve">   </w:t>
      </w:r>
      <w:r w:rsidR="00647742">
        <w:rPr>
          <w:rFonts w:ascii="Times New Roman" w:hAnsi="Times New Roman"/>
          <w:sz w:val="24"/>
          <w:szCs w:val="24"/>
        </w:rPr>
        <w:t xml:space="preserve">     </w:t>
      </w:r>
      <w:r w:rsidRPr="00522D9A">
        <w:rPr>
          <w:rFonts w:ascii="Times New Roman" w:hAnsi="Times New Roman"/>
          <w:sz w:val="24"/>
          <w:szCs w:val="24"/>
        </w:rPr>
        <w:t xml:space="preserve"> «Оторвать человека от родины означало разрушить не только экономическую, но и нравственную основу его жизни</w:t>
      </w:r>
      <w:r>
        <w:rPr>
          <w:rFonts w:ascii="Times New Roman" w:hAnsi="Times New Roman"/>
          <w:sz w:val="24"/>
          <w:szCs w:val="24"/>
        </w:rPr>
        <w:t>…</w:t>
      </w:r>
      <w:r w:rsidRPr="00522D9A">
        <w:t xml:space="preserve"> </w:t>
      </w:r>
      <w:r w:rsidRPr="00522D9A">
        <w:rPr>
          <w:rFonts w:ascii="Times New Roman" w:hAnsi="Times New Roman"/>
          <w:sz w:val="24"/>
          <w:szCs w:val="24"/>
        </w:rPr>
        <w:t xml:space="preserve">Природная красота и эстетические природные особенности той или другой волости наверняка влияли на обычные чувства людей. </w:t>
      </w:r>
      <w:r w:rsidRPr="00CE4713">
        <w:rPr>
          <w:rFonts w:ascii="Times New Roman" w:hAnsi="Times New Roman"/>
          <w:sz w:val="24"/>
          <w:szCs w:val="24"/>
        </w:rPr>
        <w:t>Но никогда и нигде не зависело от них чувство родины</w:t>
      </w:r>
      <w:r w:rsidR="00CE4713" w:rsidRPr="00CE4713">
        <w:rPr>
          <w:rFonts w:ascii="Times New Roman" w:hAnsi="Times New Roman"/>
          <w:sz w:val="24"/>
          <w:szCs w:val="24"/>
        </w:rPr>
        <w:t xml:space="preserve">… Родная природа, как родная мать, бывает только в единственном числе. Все чудеса и красоты мира не могут заменить какой-нибудь невзрачный пригорок с речной излучиной, где растет береза или верба. Пословица по этому случаю говорит кратко: «Не </w:t>
      </w:r>
      <w:proofErr w:type="gramStart"/>
      <w:r w:rsidR="00CE4713" w:rsidRPr="00CE4713">
        <w:rPr>
          <w:rFonts w:ascii="Times New Roman" w:hAnsi="Times New Roman"/>
          <w:sz w:val="24"/>
          <w:szCs w:val="24"/>
        </w:rPr>
        <w:t>по хорошему</w:t>
      </w:r>
      <w:proofErr w:type="gramEnd"/>
      <w:r w:rsidR="00CE4713" w:rsidRPr="00CE4713">
        <w:rPr>
          <w:rFonts w:ascii="Times New Roman" w:hAnsi="Times New Roman"/>
          <w:sz w:val="24"/>
          <w:szCs w:val="24"/>
        </w:rPr>
        <w:t xml:space="preserve"> мил, а по милу хорош». </w:t>
      </w:r>
      <w:r w:rsidR="00CE4713" w:rsidRPr="00CE4713">
        <w:rPr>
          <w:rFonts w:ascii="Times New Roman" w:hAnsi="Times New Roman"/>
          <w:sz w:val="24"/>
          <w:szCs w:val="24"/>
        </w:rPr>
        <w:br/>
      </w:r>
      <w:r w:rsidR="00CE4713" w:rsidRPr="004C381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4C3810" w:rsidRPr="004C3810">
        <w:rPr>
          <w:rFonts w:ascii="Times New Roman" w:hAnsi="Times New Roman"/>
          <w:b/>
          <w:sz w:val="24"/>
          <w:szCs w:val="24"/>
        </w:rPr>
        <w:t xml:space="preserve">     </w:t>
      </w:r>
      <w:r w:rsidR="00CE4713" w:rsidRPr="004C3810">
        <w:rPr>
          <w:rFonts w:ascii="Times New Roman" w:hAnsi="Times New Roman"/>
          <w:b/>
          <w:sz w:val="24"/>
          <w:szCs w:val="24"/>
        </w:rPr>
        <w:t xml:space="preserve"> Василий Белов</w:t>
      </w:r>
    </w:p>
    <w:p w:rsidR="00CE4713" w:rsidRPr="00647742" w:rsidRDefault="00CE4713" w:rsidP="00647742">
      <w:pPr>
        <w:pStyle w:val="a4"/>
        <w:tabs>
          <w:tab w:val="right" w:pos="9355"/>
        </w:tabs>
        <w:spacing w:before="0" w:beforeAutospacing="0"/>
        <w:jc w:val="both"/>
        <w:rPr>
          <w:b/>
        </w:rPr>
      </w:pPr>
      <w:r>
        <w:t>   </w:t>
      </w:r>
      <w:r w:rsidR="00647742">
        <w:t xml:space="preserve">     </w:t>
      </w:r>
      <w:r>
        <w:t>«Художественный гений русского народа выразился более всего в слове, архитектуре и живописи…»</w:t>
      </w:r>
      <w:r w:rsidR="004C3810">
        <w:t xml:space="preserve">                      </w:t>
      </w:r>
      <w:r w:rsidR="00647742">
        <w:t xml:space="preserve">                                                  </w:t>
      </w:r>
      <w:r w:rsidR="004C3810">
        <w:t xml:space="preserve">  </w:t>
      </w:r>
      <w:r w:rsidR="00647742">
        <w:t xml:space="preserve">                     </w:t>
      </w:r>
      <w:r w:rsidR="004C3810">
        <w:t xml:space="preserve">  </w:t>
      </w:r>
      <w:r w:rsidR="00647742" w:rsidRPr="004C3810">
        <w:rPr>
          <w:b/>
        </w:rPr>
        <w:t>Василий Белов</w:t>
      </w:r>
      <w:r w:rsidR="004C3810">
        <w:t xml:space="preserve">                                                             </w:t>
      </w:r>
      <w:r w:rsidR="00647742">
        <w:t xml:space="preserve">           </w:t>
      </w:r>
    </w:p>
    <w:p w:rsidR="004C3810" w:rsidRPr="0090331A" w:rsidRDefault="004C3810" w:rsidP="0090331A">
      <w:pPr>
        <w:pStyle w:val="a4"/>
        <w:numPr>
          <w:ilvl w:val="2"/>
          <w:numId w:val="1"/>
        </w:numPr>
        <w:tabs>
          <w:tab w:val="clear" w:pos="1920"/>
          <w:tab w:val="num" w:pos="1560"/>
        </w:tabs>
        <w:spacing w:before="0" w:beforeAutospacing="0" w:after="0" w:afterAutospacing="0"/>
        <w:ind w:left="709" w:firstLine="0"/>
        <w:jc w:val="both"/>
      </w:pPr>
      <w:r w:rsidRPr="00727972">
        <w:rPr>
          <w:b/>
        </w:rPr>
        <w:t xml:space="preserve"> </w:t>
      </w:r>
      <w:r w:rsidR="00727972" w:rsidRPr="00727972">
        <w:rPr>
          <w:b/>
        </w:rPr>
        <w:t>«Мастерами  славится Вологодская земля»</w:t>
      </w:r>
      <w:r w:rsidR="00727972">
        <w:rPr>
          <w:b/>
        </w:rPr>
        <w:t xml:space="preserve"> </w:t>
      </w:r>
      <w:r w:rsidR="00727972" w:rsidRPr="0090331A">
        <w:t>(портреты, жанровые, событийные фотографии, ретро-фотографии)</w:t>
      </w:r>
    </w:p>
    <w:p w:rsidR="004C3810" w:rsidRPr="004C3810" w:rsidRDefault="004C3810" w:rsidP="004C3810">
      <w:pPr>
        <w:pStyle w:val="a4"/>
        <w:spacing w:before="0" w:beforeAutospacing="0" w:after="0" w:afterAutospacing="0"/>
        <w:ind w:hanging="142"/>
        <w:jc w:val="both"/>
        <w:rPr>
          <w:b/>
        </w:rPr>
      </w:pPr>
      <w:r w:rsidRPr="004C3810">
        <w:t xml:space="preserve">               /Человек труда (портрет), «все профессии важны, все профессии нужны» (жанровые фото)</w:t>
      </w:r>
      <w:r>
        <w:t>,</w:t>
      </w:r>
      <w:r w:rsidR="0090331A">
        <w:t xml:space="preserve"> люди российской Глубинки (собы</w:t>
      </w:r>
      <w:r w:rsidR="00647742">
        <w:t>тийные фото), ретро (фото, сняты</w:t>
      </w:r>
      <w:r w:rsidR="0090331A">
        <w:t>е 20-30 лет назад)</w:t>
      </w:r>
      <w:r w:rsidRPr="004C3810">
        <w:t xml:space="preserve">                                                                                                       </w:t>
      </w:r>
    </w:p>
    <w:p w:rsidR="00727972" w:rsidRPr="00D563D1" w:rsidRDefault="0090331A" w:rsidP="00D563D1">
      <w:pPr>
        <w:pStyle w:val="a4"/>
        <w:tabs>
          <w:tab w:val="right" w:pos="9355"/>
        </w:tabs>
        <w:jc w:val="both"/>
        <w:rPr>
          <w:b/>
        </w:rPr>
      </w:pPr>
      <w:r>
        <w:rPr>
          <w:b/>
        </w:rPr>
        <w:t xml:space="preserve">            </w:t>
      </w:r>
      <w:r w:rsidR="00727972" w:rsidRPr="00727972">
        <w:t>«Искусство может жить в любом труде…</w:t>
      </w:r>
      <w:r w:rsidR="004C3810" w:rsidRPr="004C3810">
        <w:t xml:space="preserve"> </w:t>
      </w:r>
      <w:r w:rsidR="004C3810">
        <w:t xml:space="preserve">  </w:t>
      </w:r>
      <w:r w:rsidR="004C3810" w:rsidRPr="004C3810">
        <w:t>Жизнь нормального человека в нормальных условиях не может не быть творческой. Труд обычного пахаря или плотника сам по себе является творческим</w:t>
      </w:r>
      <w:r w:rsidR="004C3810">
        <w:rPr>
          <w:b/>
        </w:rPr>
        <w:t>…»                                                           Василий Белов</w:t>
      </w:r>
    </w:p>
    <w:p w:rsidR="00727972" w:rsidRPr="00727972" w:rsidRDefault="00727972" w:rsidP="00727972">
      <w:pPr>
        <w:pStyle w:val="a4"/>
        <w:spacing w:before="0" w:beforeAutospacing="0" w:after="0" w:afterAutospacing="0"/>
        <w:ind w:left="851"/>
        <w:jc w:val="both"/>
        <w:rPr>
          <w:b/>
        </w:rPr>
      </w:pPr>
    </w:p>
    <w:p w:rsidR="000F4863" w:rsidRDefault="0090331A" w:rsidP="0064774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3.      </w:t>
      </w:r>
      <w:r w:rsidRPr="00253C6F">
        <w:rPr>
          <w:rFonts w:ascii="Times New Roman" w:hAnsi="Times New Roman"/>
          <w:b/>
          <w:bCs/>
          <w:color w:val="000000"/>
          <w:sz w:val="24"/>
          <w:szCs w:val="24"/>
        </w:rPr>
        <w:t>«Моя семья – мое богатство»</w:t>
      </w:r>
      <w:r w:rsidRPr="00253C6F">
        <w:rPr>
          <w:rFonts w:ascii="Times New Roman" w:hAnsi="Times New Roman"/>
          <w:color w:val="000000"/>
          <w:sz w:val="24"/>
          <w:szCs w:val="24"/>
        </w:rPr>
        <w:t xml:space="preserve"> - в этом направлении рассматриваются работы, отражающие бережное отношение к семейным ценностям, неразрывную связь поколений </w:t>
      </w:r>
      <w:r w:rsidR="006477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68F5">
        <w:rPr>
          <w:rFonts w:ascii="Times New Roman" w:hAnsi="Times New Roman"/>
          <w:color w:val="000000"/>
          <w:sz w:val="24"/>
          <w:szCs w:val="24"/>
        </w:rPr>
        <w:t>(жанровые, бытовые фотографии)</w:t>
      </w:r>
    </w:p>
    <w:p w:rsidR="00647742" w:rsidRPr="00647742" w:rsidRDefault="00647742" w:rsidP="009A68F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7742">
        <w:rPr>
          <w:rFonts w:ascii="Times New Roman" w:hAnsi="Times New Roman"/>
          <w:sz w:val="24"/>
          <w:szCs w:val="24"/>
        </w:rPr>
        <w:t>/Счастливы вместе; дорогие мои старики; любовь, проверенная временем;</w:t>
      </w:r>
      <w:r w:rsidR="009A68F5">
        <w:rPr>
          <w:rFonts w:ascii="Times New Roman" w:hAnsi="Times New Roman"/>
          <w:sz w:val="24"/>
          <w:szCs w:val="24"/>
        </w:rPr>
        <w:t xml:space="preserve"> дела житейские; нам хорошо вместе (молодая семья); дети в семье/</w:t>
      </w:r>
    </w:p>
    <w:p w:rsidR="0090331A" w:rsidRPr="0090331A" w:rsidRDefault="0090331A" w:rsidP="0090331A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331A">
        <w:rPr>
          <w:rFonts w:ascii="Times New Roman" w:hAnsi="Times New Roman"/>
          <w:sz w:val="24"/>
          <w:szCs w:val="24"/>
        </w:rPr>
        <w:t xml:space="preserve">                   «Семья для русского человека всегда была средоточием всей его нравственной и хозяйственной деятельности, смыслом существования, опорой не только государственности, но и миропорядка. Почти все этические и эстетические ценности складывались в семье, усваивались человеком постепенно, с нарас</w:t>
      </w:r>
      <w:r w:rsidR="00571A02">
        <w:rPr>
          <w:rFonts w:ascii="Times New Roman" w:hAnsi="Times New Roman"/>
          <w:sz w:val="24"/>
          <w:szCs w:val="24"/>
        </w:rPr>
        <w:t>танием их глубины и серьезности</w:t>
      </w:r>
      <w:r>
        <w:rPr>
          <w:rFonts w:ascii="Times New Roman" w:hAnsi="Times New Roman"/>
          <w:sz w:val="24"/>
          <w:szCs w:val="24"/>
        </w:rPr>
        <w:t>»</w:t>
      </w:r>
      <w:r w:rsidR="00571A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90331A">
        <w:rPr>
          <w:rFonts w:ascii="Times New Roman" w:hAnsi="Times New Roman"/>
          <w:sz w:val="24"/>
          <w:szCs w:val="24"/>
        </w:rPr>
        <w:t xml:space="preserve"> </w:t>
      </w:r>
      <w:r w:rsidRPr="0090331A">
        <w:rPr>
          <w:rFonts w:ascii="Times New Roman" w:hAnsi="Times New Roman"/>
          <w:b/>
          <w:sz w:val="24"/>
          <w:szCs w:val="24"/>
        </w:rPr>
        <w:t>Василий Белов</w:t>
      </w:r>
    </w:p>
    <w:p w:rsidR="0090331A" w:rsidRDefault="0090331A" w:rsidP="0090331A">
      <w:pPr>
        <w:pStyle w:val="a4"/>
        <w:spacing w:before="0" w:beforeAutospacing="0" w:after="0" w:afterAutospacing="0"/>
        <w:jc w:val="both"/>
      </w:pPr>
    </w:p>
    <w:p w:rsidR="0090331A" w:rsidRDefault="009A68F5" w:rsidP="009A68F5">
      <w:pPr>
        <w:pStyle w:val="a3"/>
        <w:numPr>
          <w:ilvl w:val="0"/>
          <w:numId w:val="15"/>
        </w:numPr>
        <w:spacing w:before="100" w:beforeAutospacing="1" w:after="0" w:line="240" w:lineRule="auto"/>
        <w:ind w:left="1560" w:hanging="567"/>
        <w:jc w:val="both"/>
        <w:rPr>
          <w:rFonts w:ascii="Times New Roman" w:hAnsi="Times New Roman"/>
          <w:b/>
          <w:sz w:val="24"/>
          <w:szCs w:val="24"/>
        </w:rPr>
      </w:pPr>
      <w:r w:rsidRPr="009A68F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Будни и П</w:t>
      </w:r>
      <w:r w:rsidRPr="009A68F5">
        <w:rPr>
          <w:rFonts w:ascii="Times New Roman" w:hAnsi="Times New Roman"/>
          <w:b/>
          <w:sz w:val="24"/>
          <w:szCs w:val="24"/>
        </w:rPr>
        <w:t>раздники»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A68F5" w:rsidRPr="008F2660" w:rsidRDefault="008F2660" w:rsidP="008F2660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F2660">
        <w:rPr>
          <w:rFonts w:ascii="Times New Roman" w:hAnsi="Times New Roman"/>
          <w:sz w:val="24"/>
          <w:szCs w:val="24"/>
        </w:rPr>
        <w:t xml:space="preserve">             </w:t>
      </w:r>
      <w:r w:rsidR="009A68F5" w:rsidRPr="008F2660">
        <w:rPr>
          <w:rFonts w:ascii="Times New Roman" w:hAnsi="Times New Roman"/>
          <w:sz w:val="24"/>
          <w:szCs w:val="24"/>
        </w:rPr>
        <w:t>/</w:t>
      </w:r>
      <w:r w:rsidRPr="008F2660">
        <w:rPr>
          <w:rFonts w:ascii="Times New Roman" w:hAnsi="Times New Roman"/>
          <w:sz w:val="24"/>
          <w:szCs w:val="24"/>
        </w:rPr>
        <w:t>Ж</w:t>
      </w:r>
      <w:r w:rsidR="009A68F5" w:rsidRPr="008F2660">
        <w:rPr>
          <w:rFonts w:ascii="Times New Roman" w:hAnsi="Times New Roman"/>
          <w:sz w:val="24"/>
          <w:szCs w:val="24"/>
        </w:rPr>
        <w:t>изнь, быт людей, проживающих на Вологодчине</w:t>
      </w:r>
      <w:r w:rsidRPr="008F2660">
        <w:rPr>
          <w:rFonts w:ascii="Times New Roman" w:hAnsi="Times New Roman"/>
          <w:sz w:val="24"/>
          <w:szCs w:val="24"/>
        </w:rPr>
        <w:t>; народные промыслы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2660">
        <w:rPr>
          <w:rFonts w:ascii="Times New Roman" w:hAnsi="Times New Roman"/>
          <w:sz w:val="24"/>
          <w:szCs w:val="24"/>
        </w:rPr>
        <w:t xml:space="preserve">традиционные ремесла  и их мастера; </w:t>
      </w:r>
      <w:r>
        <w:rPr>
          <w:rFonts w:ascii="Times New Roman" w:hAnsi="Times New Roman"/>
          <w:sz w:val="24"/>
          <w:szCs w:val="24"/>
        </w:rPr>
        <w:t>русские народные праздники, традиции и обряды;</w:t>
      </w:r>
      <w:r w:rsidR="00D563D1">
        <w:rPr>
          <w:rFonts w:ascii="Times New Roman" w:hAnsi="Times New Roman"/>
          <w:sz w:val="24"/>
          <w:szCs w:val="24"/>
        </w:rPr>
        <w:t xml:space="preserve"> фольклорные фестивали и праздники/</w:t>
      </w:r>
    </w:p>
    <w:p w:rsidR="00D563D1" w:rsidRPr="00727972" w:rsidRDefault="00D563D1" w:rsidP="00D563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«</w:t>
      </w:r>
      <w:r w:rsidRPr="00727972">
        <w:rPr>
          <w:rFonts w:ascii="Times New Roman" w:hAnsi="Times New Roman"/>
          <w:sz w:val="24"/>
          <w:szCs w:val="24"/>
        </w:rPr>
        <w:t>Для художественного промысла характерна традиционная технология и традиционная образная система при обязательной художественной индивидуальности мастера»</w:t>
      </w:r>
      <w:r w:rsidR="00571A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4C3810">
        <w:rPr>
          <w:rFonts w:ascii="Times New Roman" w:hAnsi="Times New Roman"/>
          <w:b/>
          <w:sz w:val="24"/>
          <w:szCs w:val="24"/>
        </w:rPr>
        <w:t>Василий Белов</w:t>
      </w:r>
    </w:p>
    <w:p w:rsidR="00571A02" w:rsidRDefault="00571A02" w:rsidP="00571A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571A02" w:rsidRDefault="00571A02" w:rsidP="00571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A02" w:rsidRDefault="00571A02" w:rsidP="00571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A02" w:rsidRDefault="00571A02" w:rsidP="00571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A02">
        <w:rPr>
          <w:rFonts w:ascii="Times New Roman" w:hAnsi="Times New Roman"/>
          <w:sz w:val="24"/>
          <w:szCs w:val="24"/>
        </w:rPr>
        <w:t xml:space="preserve">             «Красочная декоративность тканей, одежды, домашнего интерьера, присущая всему быту, вкупе с красотою природы действовала на человека с рождения. Такая обстановка сама по себе в какой-то мере художественна, и в такой обстановке нельзя не проснуться душе художника. Среди множества средних талантов рождалось немало хороших, а среди них выкристаллизовывались выдающиеся и, наконец, гениальные...</w:t>
      </w:r>
      <w:r>
        <w:rPr>
          <w:rFonts w:ascii="Times New Roman" w:hAnsi="Times New Roman"/>
          <w:sz w:val="24"/>
          <w:szCs w:val="24"/>
        </w:rPr>
        <w:t>».</w:t>
      </w:r>
    </w:p>
    <w:p w:rsidR="00571A02" w:rsidRPr="00571A02" w:rsidRDefault="00571A02" w:rsidP="00571A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A0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Василий Белов</w:t>
      </w:r>
    </w:p>
    <w:p w:rsidR="005C0537" w:rsidRPr="00571A02" w:rsidRDefault="00571A02" w:rsidP="00571A02">
      <w:pPr>
        <w:spacing w:before="100" w:beforeAutospacing="1" w:after="0" w:line="24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BF7EF6" w:rsidRDefault="00BF7EF6" w:rsidP="0035322D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F7EF6">
        <w:rPr>
          <w:rFonts w:ascii="Times New Roman" w:hAnsi="Times New Roman"/>
          <w:b/>
          <w:sz w:val="24"/>
          <w:szCs w:val="24"/>
        </w:rPr>
        <w:t>Требования к фотоработам</w:t>
      </w:r>
    </w:p>
    <w:p w:rsidR="00571A02" w:rsidRDefault="00BF7EF6" w:rsidP="00571A0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F7EF6">
        <w:rPr>
          <w:rFonts w:ascii="Times New Roman" w:hAnsi="Times New Roman"/>
          <w:sz w:val="24"/>
          <w:szCs w:val="24"/>
        </w:rPr>
        <w:t>Фотоработы</w:t>
      </w:r>
      <w:r>
        <w:rPr>
          <w:rFonts w:ascii="Times New Roman" w:hAnsi="Times New Roman"/>
          <w:sz w:val="24"/>
          <w:szCs w:val="24"/>
        </w:rPr>
        <w:t xml:space="preserve"> на областную  выставку художественной фотографии должны быть представлены </w:t>
      </w:r>
      <w:r w:rsidR="005C0537">
        <w:rPr>
          <w:rFonts w:ascii="Times New Roman" w:hAnsi="Times New Roman"/>
          <w:sz w:val="24"/>
          <w:szCs w:val="24"/>
        </w:rPr>
        <w:t xml:space="preserve">в едином оформлении и в единых размерах. </w:t>
      </w:r>
      <w:proofErr w:type="gramStart"/>
      <w:r w:rsidR="005C0537">
        <w:rPr>
          <w:rFonts w:ascii="Times New Roman" w:hAnsi="Times New Roman"/>
          <w:sz w:val="24"/>
          <w:szCs w:val="24"/>
        </w:rPr>
        <w:t>Подготовкой  работ</w:t>
      </w:r>
      <w:proofErr w:type="gramEnd"/>
      <w:r w:rsidR="005C0537">
        <w:rPr>
          <w:rFonts w:ascii="Times New Roman" w:hAnsi="Times New Roman"/>
          <w:sz w:val="24"/>
          <w:szCs w:val="24"/>
        </w:rPr>
        <w:t xml:space="preserve"> к Фотовыставке</w:t>
      </w:r>
      <w:r w:rsidR="00571A02">
        <w:rPr>
          <w:rFonts w:ascii="Times New Roman" w:hAnsi="Times New Roman"/>
          <w:sz w:val="24"/>
          <w:szCs w:val="24"/>
        </w:rPr>
        <w:t xml:space="preserve">, выпуском </w:t>
      </w:r>
      <w:r w:rsidR="0024556F">
        <w:rPr>
          <w:rFonts w:ascii="Times New Roman" w:hAnsi="Times New Roman"/>
          <w:sz w:val="24"/>
          <w:szCs w:val="24"/>
        </w:rPr>
        <w:t xml:space="preserve"> бу</w:t>
      </w:r>
      <w:r w:rsidR="00571A02">
        <w:rPr>
          <w:rFonts w:ascii="Times New Roman" w:hAnsi="Times New Roman"/>
          <w:sz w:val="24"/>
          <w:szCs w:val="24"/>
        </w:rPr>
        <w:t xml:space="preserve">клета, </w:t>
      </w:r>
      <w:proofErr w:type="spellStart"/>
      <w:r w:rsidR="00571A02">
        <w:rPr>
          <w:rFonts w:ascii="Times New Roman" w:hAnsi="Times New Roman"/>
          <w:sz w:val="24"/>
          <w:szCs w:val="24"/>
        </w:rPr>
        <w:t>банера</w:t>
      </w:r>
      <w:proofErr w:type="spellEnd"/>
      <w:r w:rsidR="00571A02">
        <w:rPr>
          <w:rFonts w:ascii="Times New Roman" w:hAnsi="Times New Roman"/>
          <w:sz w:val="24"/>
          <w:szCs w:val="24"/>
        </w:rPr>
        <w:t xml:space="preserve"> </w:t>
      </w:r>
      <w:r w:rsidR="005C0537">
        <w:rPr>
          <w:rFonts w:ascii="Times New Roman" w:hAnsi="Times New Roman"/>
          <w:sz w:val="24"/>
          <w:szCs w:val="24"/>
        </w:rPr>
        <w:t xml:space="preserve"> занимается </w:t>
      </w:r>
      <w:r w:rsidR="00571A02">
        <w:rPr>
          <w:rFonts w:ascii="Times New Roman" w:hAnsi="Times New Roman"/>
          <w:sz w:val="24"/>
          <w:szCs w:val="24"/>
        </w:rPr>
        <w:t xml:space="preserve">Издательство </w:t>
      </w:r>
      <w:r w:rsidR="00CA5AE5">
        <w:rPr>
          <w:rFonts w:ascii="Times New Roman" w:hAnsi="Times New Roman"/>
          <w:sz w:val="24"/>
          <w:szCs w:val="24"/>
        </w:rPr>
        <w:t xml:space="preserve">ООО </w:t>
      </w:r>
      <w:r w:rsidR="00571A02">
        <w:rPr>
          <w:rFonts w:ascii="Times New Roman" w:hAnsi="Times New Roman"/>
          <w:sz w:val="24"/>
          <w:szCs w:val="24"/>
        </w:rPr>
        <w:t>«Арника»</w:t>
      </w:r>
      <w:r w:rsidR="00CA5AE5">
        <w:rPr>
          <w:rFonts w:ascii="Times New Roman" w:hAnsi="Times New Roman"/>
          <w:sz w:val="24"/>
          <w:szCs w:val="24"/>
        </w:rPr>
        <w:t>.</w:t>
      </w:r>
    </w:p>
    <w:p w:rsidR="009A68E1" w:rsidRPr="00571A02" w:rsidRDefault="009A68E1" w:rsidP="00571A0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71A02">
        <w:rPr>
          <w:rFonts w:ascii="Times New Roman" w:hAnsi="Times New Roman"/>
          <w:sz w:val="24"/>
          <w:szCs w:val="24"/>
        </w:rPr>
        <w:t>Фотографии принимаются в электронном виде на электронном носителе (</w:t>
      </w:r>
      <w:r w:rsidR="00571A02" w:rsidRPr="00571A02">
        <w:rPr>
          <w:rFonts w:ascii="Times New Roman" w:hAnsi="Times New Roman"/>
          <w:sz w:val="24"/>
          <w:szCs w:val="24"/>
          <w:lang w:val="en-US"/>
        </w:rPr>
        <w:t>CD</w:t>
      </w:r>
      <w:r w:rsidR="00E21A1E" w:rsidRPr="00571A02">
        <w:rPr>
          <w:rFonts w:ascii="Times New Roman" w:hAnsi="Times New Roman"/>
          <w:sz w:val="24"/>
          <w:szCs w:val="24"/>
        </w:rPr>
        <w:t xml:space="preserve"> </w:t>
      </w:r>
      <w:r w:rsidRPr="00571A02">
        <w:rPr>
          <w:rFonts w:ascii="Times New Roman" w:hAnsi="Times New Roman"/>
          <w:sz w:val="24"/>
          <w:szCs w:val="24"/>
        </w:rPr>
        <w:t xml:space="preserve">или </w:t>
      </w:r>
      <w:r w:rsidRPr="00571A02">
        <w:rPr>
          <w:rFonts w:ascii="Times New Roman" w:hAnsi="Times New Roman"/>
          <w:sz w:val="24"/>
          <w:szCs w:val="24"/>
          <w:lang w:val="en-US"/>
        </w:rPr>
        <w:t>DVD</w:t>
      </w:r>
      <w:r w:rsidRPr="00571A02">
        <w:rPr>
          <w:rFonts w:ascii="Times New Roman" w:hAnsi="Times New Roman"/>
          <w:sz w:val="24"/>
          <w:szCs w:val="24"/>
        </w:rPr>
        <w:t xml:space="preserve"> диске,</w:t>
      </w:r>
      <w:r w:rsidR="0070701A" w:rsidRPr="00571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01A" w:rsidRPr="00571A02">
        <w:rPr>
          <w:rFonts w:ascii="Times New Roman" w:hAnsi="Times New Roman"/>
          <w:sz w:val="24"/>
          <w:szCs w:val="24"/>
          <w:lang w:val="en-US"/>
        </w:rPr>
        <w:t>fl</w:t>
      </w:r>
      <w:proofErr w:type="spellEnd"/>
      <w:r w:rsidR="0070701A" w:rsidRPr="00571A02">
        <w:rPr>
          <w:rFonts w:ascii="Times New Roman" w:hAnsi="Times New Roman"/>
          <w:sz w:val="24"/>
          <w:szCs w:val="24"/>
        </w:rPr>
        <w:t>а</w:t>
      </w:r>
      <w:proofErr w:type="spellStart"/>
      <w:r w:rsidR="0070701A" w:rsidRPr="00571A02">
        <w:rPr>
          <w:rFonts w:ascii="Times New Roman" w:hAnsi="Times New Roman"/>
          <w:sz w:val="24"/>
          <w:szCs w:val="24"/>
          <w:lang w:val="en-US"/>
        </w:rPr>
        <w:t>s</w:t>
      </w:r>
      <w:r w:rsidRPr="00571A02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571A02">
        <w:rPr>
          <w:rFonts w:ascii="Times New Roman" w:hAnsi="Times New Roman"/>
          <w:sz w:val="24"/>
          <w:szCs w:val="24"/>
        </w:rPr>
        <w:t xml:space="preserve">- накопителе) по </w:t>
      </w:r>
      <w:proofErr w:type="gramStart"/>
      <w:r w:rsidRPr="00571A02">
        <w:rPr>
          <w:rFonts w:ascii="Times New Roman" w:hAnsi="Times New Roman"/>
          <w:sz w:val="24"/>
          <w:szCs w:val="24"/>
        </w:rPr>
        <w:t>адресу:  160000</w:t>
      </w:r>
      <w:proofErr w:type="gramEnd"/>
      <w:r w:rsidRPr="00571A02">
        <w:rPr>
          <w:rFonts w:ascii="Times New Roman" w:hAnsi="Times New Roman"/>
          <w:sz w:val="24"/>
          <w:szCs w:val="24"/>
        </w:rPr>
        <w:t xml:space="preserve"> г. Вологда, Кремлевская </w:t>
      </w:r>
      <w:r w:rsidR="00E21A1E" w:rsidRPr="00571A02">
        <w:rPr>
          <w:rFonts w:ascii="Times New Roman" w:hAnsi="Times New Roman"/>
          <w:sz w:val="24"/>
          <w:szCs w:val="24"/>
        </w:rPr>
        <w:t xml:space="preserve"> </w:t>
      </w:r>
      <w:r w:rsidRPr="00571A02">
        <w:rPr>
          <w:rFonts w:ascii="Times New Roman" w:hAnsi="Times New Roman"/>
          <w:sz w:val="24"/>
          <w:szCs w:val="24"/>
        </w:rPr>
        <w:t xml:space="preserve">площадь,10, Вологодская областная картинная галерея или  высылаются </w:t>
      </w:r>
      <w:r w:rsidR="00571A02" w:rsidRPr="00571A02">
        <w:rPr>
          <w:rFonts w:ascii="Times New Roman" w:hAnsi="Times New Roman"/>
          <w:sz w:val="24"/>
          <w:szCs w:val="24"/>
        </w:rPr>
        <w:t xml:space="preserve">на </w:t>
      </w:r>
      <w:r w:rsidRPr="00571A02">
        <w:rPr>
          <w:rFonts w:ascii="Times New Roman" w:hAnsi="Times New Roman"/>
          <w:sz w:val="24"/>
          <w:szCs w:val="24"/>
        </w:rPr>
        <w:t xml:space="preserve">электронный адрес: </w:t>
      </w:r>
      <w:proofErr w:type="spellStart"/>
      <w:r w:rsidRPr="00571A02">
        <w:rPr>
          <w:rFonts w:ascii="Times New Roman" w:hAnsi="Times New Roman"/>
          <w:sz w:val="24"/>
          <w:szCs w:val="24"/>
          <w:lang w:val="en-US"/>
        </w:rPr>
        <w:t>izdat</w:t>
      </w:r>
      <w:proofErr w:type="spellEnd"/>
      <w:r w:rsidRPr="00571A02">
        <w:rPr>
          <w:rFonts w:ascii="Times New Roman" w:hAnsi="Times New Roman"/>
          <w:sz w:val="24"/>
          <w:szCs w:val="24"/>
        </w:rPr>
        <w:t>-</w:t>
      </w:r>
      <w:r w:rsidRPr="00571A02">
        <w:rPr>
          <w:rFonts w:ascii="Times New Roman" w:hAnsi="Times New Roman"/>
          <w:sz w:val="24"/>
          <w:szCs w:val="24"/>
          <w:lang w:val="en-US"/>
        </w:rPr>
        <w:t>gallery</w:t>
      </w:r>
      <w:r w:rsidRPr="00571A02">
        <w:rPr>
          <w:rFonts w:ascii="Times New Roman" w:hAnsi="Times New Roman"/>
          <w:sz w:val="24"/>
          <w:szCs w:val="24"/>
        </w:rPr>
        <w:t>@</w:t>
      </w:r>
      <w:r w:rsidRPr="00571A02">
        <w:rPr>
          <w:rFonts w:ascii="Times New Roman" w:hAnsi="Times New Roman"/>
          <w:sz w:val="24"/>
          <w:szCs w:val="24"/>
          <w:lang w:val="en-US"/>
        </w:rPr>
        <w:t>mail</w:t>
      </w:r>
      <w:r w:rsidRPr="00571A02">
        <w:rPr>
          <w:rFonts w:ascii="Times New Roman" w:hAnsi="Times New Roman"/>
          <w:sz w:val="24"/>
          <w:szCs w:val="24"/>
        </w:rPr>
        <w:t>.</w:t>
      </w:r>
      <w:proofErr w:type="spellStart"/>
      <w:r w:rsidRPr="00571A0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71A02">
        <w:rPr>
          <w:rFonts w:ascii="Times New Roman" w:hAnsi="Times New Roman"/>
          <w:sz w:val="24"/>
          <w:szCs w:val="24"/>
        </w:rPr>
        <w:t xml:space="preserve"> (с пометкой «фотовыставка»).</w:t>
      </w:r>
    </w:p>
    <w:p w:rsidR="0070701A" w:rsidRDefault="0070701A" w:rsidP="0035322D">
      <w:pPr>
        <w:pStyle w:val="a4"/>
        <w:spacing w:before="0" w:beforeAutospacing="0" w:after="0" w:afterAutospacing="0"/>
        <w:jc w:val="both"/>
      </w:pPr>
      <w:r>
        <w:t xml:space="preserve">   </w:t>
      </w:r>
      <w:r w:rsidRPr="00E77E10">
        <w:t>От каждого уча</w:t>
      </w:r>
      <w:r w:rsidR="0035322D">
        <w:t xml:space="preserve">стника принимается не более </w:t>
      </w:r>
      <w:r w:rsidR="00CA5AE5">
        <w:t xml:space="preserve">двух </w:t>
      </w:r>
      <w:r w:rsidRPr="00E77E10">
        <w:t xml:space="preserve">работ, </w:t>
      </w:r>
      <w:proofErr w:type="gramStart"/>
      <w:r w:rsidRPr="00E77E10">
        <w:t xml:space="preserve">отражающих </w:t>
      </w:r>
      <w:r w:rsidR="0035322D">
        <w:t xml:space="preserve"> одну</w:t>
      </w:r>
      <w:proofErr w:type="gramEnd"/>
      <w:r w:rsidR="0035322D">
        <w:t xml:space="preserve"> из четырех номинаций,</w:t>
      </w:r>
      <w:r>
        <w:t xml:space="preserve"> тем (т.е. максимальное количество представленных</w:t>
      </w:r>
      <w:r w:rsidR="00CA5AE5">
        <w:t xml:space="preserve"> работ от одного   участника -8</w:t>
      </w:r>
      <w:r>
        <w:t>)</w:t>
      </w:r>
      <w:r w:rsidRPr="00E77E10">
        <w:t>.</w:t>
      </w:r>
    </w:p>
    <w:p w:rsidR="00B021CD" w:rsidRDefault="00B021CD" w:rsidP="0070701A">
      <w:pPr>
        <w:pStyle w:val="a4"/>
        <w:spacing w:before="0" w:beforeAutospacing="0" w:after="0" w:afterAutospacing="0"/>
        <w:jc w:val="both"/>
      </w:pPr>
    </w:p>
    <w:p w:rsidR="0070701A" w:rsidRDefault="0070701A" w:rsidP="0035322D">
      <w:pPr>
        <w:pStyle w:val="1"/>
        <w:numPr>
          <w:ilvl w:val="3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м</w:t>
      </w:r>
      <w:r w:rsidR="00B021CD" w:rsidRPr="00E77E10">
        <w:rPr>
          <w:rFonts w:ascii="Times New Roman" w:hAnsi="Times New Roman"/>
          <w:sz w:val="24"/>
          <w:szCs w:val="24"/>
        </w:rPr>
        <w:t>атериалы</w:t>
      </w:r>
      <w:r>
        <w:rPr>
          <w:rFonts w:ascii="Times New Roman" w:hAnsi="Times New Roman"/>
          <w:sz w:val="24"/>
          <w:szCs w:val="24"/>
        </w:rPr>
        <w:t xml:space="preserve"> (файлы в уменьшенном размере) для отбора фотографий на фотовыставку</w:t>
      </w:r>
      <w:r w:rsidR="00B021CD" w:rsidRPr="00E77E10">
        <w:rPr>
          <w:rFonts w:ascii="Times New Roman" w:hAnsi="Times New Roman"/>
          <w:sz w:val="24"/>
          <w:szCs w:val="24"/>
        </w:rPr>
        <w:t xml:space="preserve"> предоставляются участниками </w:t>
      </w:r>
      <w:r>
        <w:rPr>
          <w:rFonts w:ascii="Times New Roman" w:hAnsi="Times New Roman"/>
          <w:sz w:val="24"/>
          <w:szCs w:val="24"/>
        </w:rPr>
        <w:t xml:space="preserve"> </w:t>
      </w:r>
      <w:r w:rsidR="00B021CD">
        <w:rPr>
          <w:rFonts w:ascii="Times New Roman" w:hAnsi="Times New Roman"/>
          <w:sz w:val="24"/>
          <w:szCs w:val="24"/>
        </w:rPr>
        <w:t xml:space="preserve"> </w:t>
      </w:r>
      <w:r w:rsidR="00B021CD" w:rsidRPr="00B021CD">
        <w:rPr>
          <w:rFonts w:ascii="Times New Roman" w:hAnsi="Times New Roman"/>
          <w:b/>
          <w:sz w:val="24"/>
          <w:szCs w:val="24"/>
        </w:rPr>
        <w:t xml:space="preserve">по </w:t>
      </w:r>
      <w:r w:rsidR="001C4A2F">
        <w:rPr>
          <w:rFonts w:ascii="Times New Roman" w:hAnsi="Times New Roman"/>
          <w:b/>
          <w:sz w:val="24"/>
          <w:szCs w:val="24"/>
        </w:rPr>
        <w:t xml:space="preserve"> </w:t>
      </w:r>
      <w:r w:rsidR="0035322D">
        <w:rPr>
          <w:rFonts w:ascii="Times New Roman" w:hAnsi="Times New Roman"/>
          <w:b/>
          <w:sz w:val="24"/>
          <w:szCs w:val="24"/>
        </w:rPr>
        <w:t>12  февраля  2016</w:t>
      </w:r>
      <w:r w:rsidRPr="00B021CD">
        <w:rPr>
          <w:rFonts w:ascii="Times New Roman" w:hAnsi="Times New Roman"/>
          <w:b/>
          <w:sz w:val="24"/>
          <w:szCs w:val="24"/>
        </w:rPr>
        <w:t xml:space="preserve"> г.</w:t>
      </w:r>
      <w:r w:rsidRPr="00E77E10">
        <w:rPr>
          <w:rFonts w:ascii="Times New Roman" w:hAnsi="Times New Roman"/>
          <w:sz w:val="24"/>
          <w:szCs w:val="24"/>
        </w:rPr>
        <w:t xml:space="preserve"> </w:t>
      </w:r>
    </w:p>
    <w:p w:rsidR="00B021CD" w:rsidRPr="0035322D" w:rsidRDefault="0035322D" w:rsidP="0035322D">
      <w:pPr>
        <w:pStyle w:val="1"/>
        <w:numPr>
          <w:ilvl w:val="3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12-17 февраля</w:t>
      </w:r>
      <w:r w:rsidR="0070701A">
        <w:rPr>
          <w:rFonts w:ascii="Times New Roman" w:hAnsi="Times New Roman"/>
          <w:b/>
          <w:sz w:val="24"/>
          <w:szCs w:val="24"/>
        </w:rPr>
        <w:t xml:space="preserve"> </w:t>
      </w:r>
      <w:r w:rsidR="0070701A" w:rsidRPr="0070701A">
        <w:rPr>
          <w:rFonts w:ascii="Times New Roman" w:hAnsi="Times New Roman"/>
          <w:sz w:val="24"/>
          <w:szCs w:val="24"/>
        </w:rPr>
        <w:t xml:space="preserve">Вологодская областная картинная галерея сообщает фотографам  о </w:t>
      </w:r>
      <w:r w:rsidR="0070701A">
        <w:rPr>
          <w:rFonts w:ascii="Times New Roman" w:hAnsi="Times New Roman"/>
          <w:sz w:val="24"/>
          <w:szCs w:val="24"/>
        </w:rPr>
        <w:t xml:space="preserve"> </w:t>
      </w:r>
      <w:r w:rsidR="0070701A" w:rsidRPr="0035322D">
        <w:rPr>
          <w:rFonts w:ascii="Times New Roman" w:hAnsi="Times New Roman"/>
          <w:b/>
          <w:sz w:val="24"/>
          <w:szCs w:val="24"/>
        </w:rPr>
        <w:t xml:space="preserve"> </w:t>
      </w:r>
      <w:r w:rsidR="0070701A" w:rsidRPr="0035322D">
        <w:rPr>
          <w:rFonts w:ascii="Times New Roman" w:hAnsi="Times New Roman"/>
          <w:sz w:val="24"/>
          <w:szCs w:val="24"/>
        </w:rPr>
        <w:t>результатах отбора</w:t>
      </w:r>
      <w:r w:rsidR="008C6AF8" w:rsidRPr="0035322D">
        <w:rPr>
          <w:rFonts w:ascii="Times New Roman" w:hAnsi="Times New Roman"/>
          <w:sz w:val="24"/>
          <w:szCs w:val="24"/>
        </w:rPr>
        <w:t>.</w:t>
      </w:r>
    </w:p>
    <w:p w:rsidR="008C6AF8" w:rsidRDefault="0035322D" w:rsidP="0035322D">
      <w:pPr>
        <w:pStyle w:val="1"/>
        <w:numPr>
          <w:ilvl w:val="0"/>
          <w:numId w:val="13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13- 24 февраля</w:t>
      </w:r>
      <w:r w:rsidR="008C6AF8">
        <w:rPr>
          <w:rFonts w:ascii="Times New Roman" w:hAnsi="Times New Roman"/>
          <w:sz w:val="24"/>
          <w:szCs w:val="24"/>
        </w:rPr>
        <w:t xml:space="preserve">  фотографы высылают отобранные файлы в электронном виде в реальном размере.</w:t>
      </w:r>
    </w:p>
    <w:p w:rsidR="008C6AF8" w:rsidRPr="0070701A" w:rsidRDefault="008C6AF8" w:rsidP="008C6AF8">
      <w:pPr>
        <w:pStyle w:val="1"/>
        <w:spacing w:after="0" w:line="240" w:lineRule="auto"/>
        <w:ind w:left="851" w:right="-143"/>
        <w:jc w:val="both"/>
        <w:rPr>
          <w:rFonts w:ascii="Times New Roman" w:hAnsi="Times New Roman"/>
          <w:sz w:val="24"/>
          <w:szCs w:val="24"/>
        </w:rPr>
      </w:pPr>
    </w:p>
    <w:p w:rsidR="00B021CD" w:rsidRPr="001C4A2F" w:rsidRDefault="00B021CD" w:rsidP="001C4A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C4A2F">
        <w:rPr>
          <w:rFonts w:ascii="Times New Roman" w:hAnsi="Times New Roman"/>
          <w:sz w:val="24"/>
          <w:szCs w:val="24"/>
        </w:rPr>
        <w:t xml:space="preserve">             </w:t>
      </w:r>
      <w:r w:rsidRPr="00E77E10">
        <w:rPr>
          <w:rFonts w:ascii="Times New Roman" w:hAnsi="Times New Roman"/>
          <w:sz w:val="24"/>
          <w:szCs w:val="24"/>
        </w:rPr>
        <w:t xml:space="preserve">Дополнительную информацию Вы можете узнать по телефону </w:t>
      </w:r>
      <w:r>
        <w:rPr>
          <w:rFonts w:ascii="Times New Roman" w:hAnsi="Times New Roman"/>
          <w:sz w:val="24"/>
          <w:szCs w:val="24"/>
        </w:rPr>
        <w:t>–</w:t>
      </w:r>
      <w:r w:rsidRPr="00E77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8(8172) 72-79-03, или мобильному теле</w:t>
      </w:r>
      <w:r w:rsidR="001C4A2F">
        <w:rPr>
          <w:rFonts w:ascii="Times New Roman" w:hAnsi="Times New Roman"/>
          <w:sz w:val="24"/>
          <w:szCs w:val="24"/>
        </w:rPr>
        <w:t xml:space="preserve">фону 8-921-232-80-46. Куратор </w:t>
      </w:r>
      <w:r>
        <w:rPr>
          <w:rFonts w:ascii="Times New Roman" w:hAnsi="Times New Roman"/>
          <w:sz w:val="24"/>
          <w:szCs w:val="24"/>
        </w:rPr>
        <w:t>Фотовыставки от Вологодской областной картинн</w:t>
      </w:r>
      <w:r w:rsidR="001C4A2F">
        <w:rPr>
          <w:rFonts w:ascii="Times New Roman" w:hAnsi="Times New Roman"/>
          <w:sz w:val="24"/>
          <w:szCs w:val="24"/>
        </w:rPr>
        <w:t xml:space="preserve">ой галереи заведующий отделом </w:t>
      </w:r>
      <w:r>
        <w:rPr>
          <w:rFonts w:ascii="Times New Roman" w:hAnsi="Times New Roman"/>
          <w:sz w:val="24"/>
          <w:szCs w:val="24"/>
        </w:rPr>
        <w:t xml:space="preserve"> музейной компьютеризации и издательских программ </w:t>
      </w:r>
      <w:r w:rsidRPr="00B021CD">
        <w:rPr>
          <w:rFonts w:ascii="Times New Roman" w:hAnsi="Times New Roman"/>
          <w:b/>
          <w:sz w:val="24"/>
          <w:szCs w:val="24"/>
        </w:rPr>
        <w:t xml:space="preserve">Канунова Татьяна </w:t>
      </w:r>
      <w:r w:rsidR="001C4A2F">
        <w:rPr>
          <w:rFonts w:ascii="Times New Roman" w:hAnsi="Times New Roman"/>
          <w:sz w:val="24"/>
          <w:szCs w:val="24"/>
        </w:rPr>
        <w:t xml:space="preserve"> </w:t>
      </w:r>
      <w:r w:rsidRPr="00B021CD">
        <w:rPr>
          <w:rFonts w:ascii="Times New Roman" w:hAnsi="Times New Roman"/>
          <w:b/>
          <w:sz w:val="24"/>
          <w:szCs w:val="24"/>
        </w:rPr>
        <w:t>Николаевна</w:t>
      </w:r>
    </w:p>
    <w:p w:rsidR="00B021CD" w:rsidRDefault="00B021CD" w:rsidP="006F2AB7">
      <w:pPr>
        <w:pStyle w:val="a4"/>
        <w:spacing w:before="0" w:beforeAutospacing="0" w:after="0" w:afterAutospacing="0"/>
        <w:jc w:val="both"/>
      </w:pPr>
    </w:p>
    <w:p w:rsidR="008C6AF8" w:rsidRPr="001C4A2F" w:rsidRDefault="001C4A2F" w:rsidP="001C4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8C6AF8" w:rsidRPr="001C4A2F">
        <w:rPr>
          <w:rFonts w:ascii="Times New Roman" w:hAnsi="Times New Roman"/>
          <w:b/>
          <w:sz w:val="24"/>
          <w:szCs w:val="24"/>
        </w:rPr>
        <w:t xml:space="preserve"> Стоимость участия в фо</w:t>
      </w:r>
      <w:r w:rsidR="00D40974">
        <w:rPr>
          <w:rFonts w:ascii="Times New Roman" w:hAnsi="Times New Roman"/>
          <w:b/>
          <w:sz w:val="24"/>
          <w:szCs w:val="24"/>
        </w:rPr>
        <w:t xml:space="preserve">товыставке каждой </w:t>
      </w:r>
      <w:proofErr w:type="gramStart"/>
      <w:r w:rsidR="00D40974">
        <w:rPr>
          <w:rFonts w:ascii="Times New Roman" w:hAnsi="Times New Roman"/>
          <w:b/>
          <w:sz w:val="24"/>
          <w:szCs w:val="24"/>
        </w:rPr>
        <w:t>фотографии  12</w:t>
      </w:r>
      <w:r>
        <w:rPr>
          <w:rFonts w:ascii="Times New Roman" w:hAnsi="Times New Roman"/>
          <w:b/>
          <w:sz w:val="24"/>
          <w:szCs w:val="24"/>
        </w:rPr>
        <w:t>0</w:t>
      </w:r>
      <w:proofErr w:type="gramEnd"/>
      <w:r w:rsidR="008C6AF8" w:rsidRPr="001C4A2F">
        <w:rPr>
          <w:rFonts w:ascii="Times New Roman" w:hAnsi="Times New Roman"/>
          <w:b/>
          <w:sz w:val="24"/>
          <w:szCs w:val="24"/>
        </w:rPr>
        <w:t xml:space="preserve"> рублей</w:t>
      </w:r>
      <w:r w:rsidR="008C6AF8" w:rsidRPr="001C4A2F">
        <w:rPr>
          <w:rFonts w:ascii="Times New Roman" w:hAnsi="Times New Roman"/>
          <w:sz w:val="24"/>
          <w:szCs w:val="24"/>
        </w:rPr>
        <w:t xml:space="preserve">, которая включает фотопечать, оформление каждой </w:t>
      </w:r>
      <w:r w:rsidR="00512A9D" w:rsidRPr="001C4A2F">
        <w:rPr>
          <w:rFonts w:ascii="Times New Roman" w:hAnsi="Times New Roman"/>
          <w:sz w:val="24"/>
          <w:szCs w:val="24"/>
        </w:rPr>
        <w:t>работы в паспорту, а также получение  фотомастерами нескольких буклетов фотовыставки и  именного диплома участника.</w:t>
      </w:r>
    </w:p>
    <w:p w:rsidR="008C6AF8" w:rsidRDefault="007F2A17" w:rsidP="00E21A1E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CA5AE5" w:rsidRDefault="00D40974" w:rsidP="00CA5A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F2A17">
        <w:rPr>
          <w:rFonts w:ascii="Times New Roman" w:hAnsi="Times New Roman"/>
          <w:sz w:val="24"/>
          <w:szCs w:val="24"/>
        </w:rPr>
        <w:t xml:space="preserve">Денежные средства </w:t>
      </w:r>
      <w:r w:rsidR="00512A9D">
        <w:rPr>
          <w:rFonts w:ascii="Times New Roman" w:hAnsi="Times New Roman"/>
          <w:sz w:val="24"/>
          <w:szCs w:val="24"/>
        </w:rPr>
        <w:t>могут быть переданы</w:t>
      </w:r>
      <w:r w:rsidR="007F2A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2A17">
        <w:rPr>
          <w:rFonts w:ascii="Times New Roman" w:hAnsi="Times New Roman"/>
          <w:sz w:val="24"/>
          <w:szCs w:val="24"/>
        </w:rPr>
        <w:t xml:space="preserve">куратору </w:t>
      </w:r>
      <w:r w:rsidR="003D3C21">
        <w:rPr>
          <w:rFonts w:ascii="Times New Roman" w:hAnsi="Times New Roman"/>
          <w:sz w:val="24"/>
          <w:szCs w:val="24"/>
        </w:rPr>
        <w:t xml:space="preserve"> </w:t>
      </w:r>
      <w:r w:rsidR="007F2A17">
        <w:rPr>
          <w:rFonts w:ascii="Times New Roman" w:hAnsi="Times New Roman"/>
          <w:sz w:val="24"/>
          <w:szCs w:val="24"/>
        </w:rPr>
        <w:t>выставки</w:t>
      </w:r>
      <w:proofErr w:type="gramEnd"/>
      <w:r w:rsidR="003D3C21">
        <w:rPr>
          <w:rFonts w:ascii="Times New Roman" w:hAnsi="Times New Roman"/>
          <w:sz w:val="24"/>
          <w:szCs w:val="24"/>
        </w:rPr>
        <w:t xml:space="preserve"> ВОКГ </w:t>
      </w:r>
      <w:proofErr w:type="spellStart"/>
      <w:r w:rsidR="003D3C21">
        <w:rPr>
          <w:rFonts w:ascii="Times New Roman" w:hAnsi="Times New Roman"/>
          <w:sz w:val="24"/>
          <w:szCs w:val="24"/>
        </w:rPr>
        <w:t>Кануновой</w:t>
      </w:r>
      <w:proofErr w:type="spellEnd"/>
      <w:r w:rsidR="003D3C21">
        <w:rPr>
          <w:rFonts w:ascii="Times New Roman" w:hAnsi="Times New Roman"/>
          <w:sz w:val="24"/>
          <w:szCs w:val="24"/>
        </w:rPr>
        <w:t xml:space="preserve"> Т.Н.</w:t>
      </w:r>
      <w:r w:rsidR="007F2A17">
        <w:rPr>
          <w:rFonts w:ascii="Times New Roman" w:hAnsi="Times New Roman"/>
          <w:sz w:val="24"/>
          <w:szCs w:val="24"/>
        </w:rPr>
        <w:t xml:space="preserve"> под расписку в </w:t>
      </w:r>
      <w:r w:rsidR="007F2A17" w:rsidRPr="003D3C21">
        <w:rPr>
          <w:rFonts w:ascii="Times New Roman" w:hAnsi="Times New Roman"/>
          <w:sz w:val="24"/>
          <w:szCs w:val="24"/>
        </w:rPr>
        <w:t xml:space="preserve">ведомости </w:t>
      </w:r>
      <w:r w:rsidR="00512A9D" w:rsidRPr="003D3C21">
        <w:rPr>
          <w:rFonts w:ascii="Times New Roman" w:hAnsi="Times New Roman"/>
          <w:sz w:val="24"/>
          <w:szCs w:val="24"/>
        </w:rPr>
        <w:t>(для фотографов Вологды</w:t>
      </w:r>
      <w:r w:rsidR="006F2AB7" w:rsidRPr="003D3C21">
        <w:rPr>
          <w:rFonts w:ascii="Times New Roman" w:hAnsi="Times New Roman"/>
          <w:sz w:val="24"/>
          <w:szCs w:val="24"/>
        </w:rPr>
        <w:t xml:space="preserve"> и других участников, кто сможет п</w:t>
      </w:r>
      <w:r w:rsidR="001C4A2F">
        <w:rPr>
          <w:rFonts w:ascii="Times New Roman" w:hAnsi="Times New Roman"/>
          <w:sz w:val="24"/>
          <w:szCs w:val="24"/>
        </w:rPr>
        <w:t>риехать в Вологду в сроки  от 13-24 февраля 2016</w:t>
      </w:r>
      <w:r w:rsidR="006F2AB7" w:rsidRPr="003D3C2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по адресу: Вологда, Кремлевская площадь, 10. Административное здание ВОКГ</w:t>
      </w:r>
      <w:r w:rsidR="006F2AB7" w:rsidRPr="003D3C21">
        <w:rPr>
          <w:rFonts w:ascii="Times New Roman" w:hAnsi="Times New Roman"/>
          <w:sz w:val="24"/>
          <w:szCs w:val="24"/>
        </w:rPr>
        <w:t>);</w:t>
      </w:r>
    </w:p>
    <w:p w:rsidR="00CA5AE5" w:rsidRDefault="00CA5AE5" w:rsidP="00CA5AE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F2AB7" w:rsidRPr="00CA5AE5" w:rsidRDefault="007F2A17" w:rsidP="00CA5AE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A5AE5">
        <w:rPr>
          <w:rFonts w:ascii="Times New Roman" w:hAnsi="Times New Roman"/>
          <w:b/>
          <w:sz w:val="24"/>
          <w:szCs w:val="24"/>
        </w:rPr>
        <w:lastRenderedPageBreak/>
        <w:t xml:space="preserve">или перечисляются на расчетный </w:t>
      </w:r>
      <w:proofErr w:type="gramStart"/>
      <w:r w:rsidR="00D40974" w:rsidRPr="00CA5AE5">
        <w:rPr>
          <w:rFonts w:ascii="Times New Roman" w:hAnsi="Times New Roman"/>
          <w:b/>
          <w:sz w:val="24"/>
          <w:szCs w:val="24"/>
        </w:rPr>
        <w:t>счет  ООО</w:t>
      </w:r>
      <w:proofErr w:type="gramEnd"/>
      <w:r w:rsidR="00D40974" w:rsidRPr="00CA5AE5">
        <w:rPr>
          <w:rFonts w:ascii="Times New Roman" w:hAnsi="Times New Roman"/>
          <w:b/>
          <w:sz w:val="24"/>
          <w:szCs w:val="24"/>
        </w:rPr>
        <w:t xml:space="preserve"> "Арника+"</w:t>
      </w:r>
      <w:r w:rsidR="00D40974" w:rsidRPr="00CA5AE5">
        <w:rPr>
          <w:rFonts w:ascii="Times New Roman" w:hAnsi="Times New Roman"/>
          <w:b/>
          <w:sz w:val="24"/>
          <w:szCs w:val="24"/>
        </w:rPr>
        <w:br/>
      </w:r>
      <w:r w:rsidR="00D40974" w:rsidRPr="00CA5AE5">
        <w:rPr>
          <w:rFonts w:ascii="Times New Roman" w:hAnsi="Times New Roman"/>
          <w:sz w:val="24"/>
          <w:szCs w:val="24"/>
        </w:rPr>
        <w:t>ИНН 3525146083, КПП352501001</w:t>
      </w:r>
      <w:r w:rsidR="00D40974" w:rsidRPr="00CA5AE5">
        <w:rPr>
          <w:rFonts w:ascii="Times New Roman" w:hAnsi="Times New Roman"/>
          <w:sz w:val="24"/>
          <w:szCs w:val="24"/>
        </w:rPr>
        <w:br/>
        <w:t>р/с 40702810522400000710</w:t>
      </w:r>
      <w:r w:rsidR="00D40974" w:rsidRPr="00CA5AE5">
        <w:rPr>
          <w:rFonts w:ascii="Times New Roman" w:hAnsi="Times New Roman"/>
          <w:sz w:val="24"/>
          <w:szCs w:val="24"/>
        </w:rPr>
        <w:br/>
        <w:t xml:space="preserve">в Филиале "С-Петербургская дирекция ОАО </w:t>
      </w:r>
      <w:proofErr w:type="spellStart"/>
      <w:r w:rsidR="00D40974" w:rsidRPr="00CA5AE5">
        <w:rPr>
          <w:rFonts w:ascii="Times New Roman" w:hAnsi="Times New Roman"/>
          <w:sz w:val="24"/>
          <w:szCs w:val="24"/>
        </w:rPr>
        <w:t>Уралсиб</w:t>
      </w:r>
      <w:proofErr w:type="spellEnd"/>
      <w:r w:rsidR="00D40974" w:rsidRPr="00CA5AE5">
        <w:rPr>
          <w:rFonts w:ascii="Times New Roman" w:hAnsi="Times New Roman"/>
          <w:sz w:val="24"/>
          <w:szCs w:val="24"/>
        </w:rPr>
        <w:t xml:space="preserve"> г. Санкт-Петербург</w:t>
      </w:r>
      <w:r w:rsidR="00D40974" w:rsidRPr="00CA5AE5">
        <w:rPr>
          <w:rFonts w:ascii="Times New Roman" w:hAnsi="Times New Roman"/>
          <w:sz w:val="24"/>
          <w:szCs w:val="24"/>
        </w:rPr>
        <w:br/>
        <w:t xml:space="preserve">БИК 044030706 </w:t>
      </w:r>
      <w:proofErr w:type="spellStart"/>
      <w:r w:rsidR="00D40974" w:rsidRPr="00CA5AE5">
        <w:rPr>
          <w:rFonts w:ascii="Times New Roman" w:hAnsi="Times New Roman"/>
          <w:sz w:val="24"/>
          <w:szCs w:val="24"/>
        </w:rPr>
        <w:t>коррсчет</w:t>
      </w:r>
      <w:proofErr w:type="spellEnd"/>
      <w:r w:rsidR="00D40974" w:rsidRPr="00CA5AE5">
        <w:rPr>
          <w:rFonts w:ascii="Times New Roman" w:hAnsi="Times New Roman"/>
          <w:sz w:val="24"/>
          <w:szCs w:val="24"/>
        </w:rPr>
        <w:t xml:space="preserve"> 30101810800000000706</w:t>
      </w:r>
      <w:r w:rsidR="00D40974" w:rsidRPr="00CA5AE5">
        <w:rPr>
          <w:rFonts w:ascii="Times New Roman" w:hAnsi="Times New Roman"/>
          <w:sz w:val="24"/>
          <w:szCs w:val="24"/>
        </w:rPr>
        <w:br/>
        <w:t>ИНН 0274062111</w:t>
      </w:r>
    </w:p>
    <w:p w:rsidR="00B021CD" w:rsidRDefault="00B021CD" w:rsidP="00E21A1E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021CD" w:rsidRDefault="00B021CD" w:rsidP="00D40974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21A1E" w:rsidRPr="00E21A1E">
        <w:rPr>
          <w:rFonts w:ascii="Times New Roman" w:hAnsi="Times New Roman"/>
          <w:sz w:val="24"/>
          <w:szCs w:val="24"/>
        </w:rPr>
        <w:t>Фотографии будут печататься в формате 3</w:t>
      </w:r>
      <w:r w:rsidR="00D40974">
        <w:rPr>
          <w:rFonts w:ascii="Times New Roman" w:hAnsi="Times New Roman"/>
          <w:sz w:val="24"/>
          <w:szCs w:val="24"/>
        </w:rPr>
        <w:t>0 х 45 см с оформлением в  паспа</w:t>
      </w:r>
      <w:r w:rsidR="00E21A1E" w:rsidRPr="00E21A1E">
        <w:rPr>
          <w:rFonts w:ascii="Times New Roman" w:hAnsi="Times New Roman"/>
          <w:sz w:val="24"/>
          <w:szCs w:val="24"/>
        </w:rPr>
        <w:t xml:space="preserve">рту </w:t>
      </w:r>
    </w:p>
    <w:p w:rsidR="006F2AB7" w:rsidRPr="006F02B6" w:rsidRDefault="00B021CD" w:rsidP="00D40974">
      <w:pPr>
        <w:pStyle w:val="a3"/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21A1E" w:rsidRPr="00E21A1E">
        <w:rPr>
          <w:rFonts w:ascii="Times New Roman" w:hAnsi="Times New Roman"/>
          <w:sz w:val="24"/>
          <w:szCs w:val="24"/>
        </w:rPr>
        <w:t xml:space="preserve">40 </w:t>
      </w:r>
      <w:proofErr w:type="gramStart"/>
      <w:r w:rsidR="00E21A1E" w:rsidRPr="00E21A1E"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 xml:space="preserve"> </w:t>
      </w:r>
      <w:r w:rsidR="00E21A1E" w:rsidRPr="00B021CD">
        <w:rPr>
          <w:rFonts w:ascii="Times New Roman" w:hAnsi="Times New Roman"/>
          <w:sz w:val="24"/>
          <w:szCs w:val="24"/>
        </w:rPr>
        <w:t>60</w:t>
      </w:r>
      <w:proofErr w:type="gramEnd"/>
      <w:r w:rsidR="00E21A1E" w:rsidRPr="00B021CD">
        <w:rPr>
          <w:rFonts w:ascii="Times New Roman" w:hAnsi="Times New Roman"/>
          <w:sz w:val="24"/>
          <w:szCs w:val="24"/>
        </w:rPr>
        <w:t xml:space="preserve"> см. Электронные файлы </w:t>
      </w:r>
      <w:r w:rsidR="006F2AB7">
        <w:rPr>
          <w:rFonts w:ascii="Times New Roman" w:hAnsi="Times New Roman"/>
          <w:sz w:val="24"/>
          <w:szCs w:val="24"/>
        </w:rPr>
        <w:t xml:space="preserve"> в окончательном варианте </w:t>
      </w:r>
      <w:r w:rsidR="00E21A1E" w:rsidRPr="00B021CD">
        <w:rPr>
          <w:rFonts w:ascii="Times New Roman" w:hAnsi="Times New Roman"/>
          <w:sz w:val="24"/>
          <w:szCs w:val="24"/>
        </w:rPr>
        <w:t xml:space="preserve">  должны  быть  представлены в формате  </w:t>
      </w:r>
      <w:r w:rsidR="00E21A1E" w:rsidRPr="00B021CD">
        <w:rPr>
          <w:rFonts w:ascii="Times New Roman" w:hAnsi="Times New Roman"/>
          <w:sz w:val="24"/>
          <w:szCs w:val="24"/>
          <w:lang w:val="en-US"/>
        </w:rPr>
        <w:t>JPEG</w:t>
      </w:r>
      <w:r w:rsidR="00E21A1E" w:rsidRPr="00B02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F2AB7" w:rsidRPr="00B021CD">
        <w:rPr>
          <w:rFonts w:ascii="Times New Roman" w:hAnsi="Times New Roman"/>
          <w:sz w:val="24"/>
          <w:szCs w:val="24"/>
          <w:lang w:val="en-US"/>
        </w:rPr>
        <w:t>c</w:t>
      </w:r>
      <w:r w:rsidR="006F02B6">
        <w:rPr>
          <w:rFonts w:ascii="Times New Roman" w:hAnsi="Times New Roman"/>
          <w:sz w:val="24"/>
          <w:szCs w:val="24"/>
        </w:rPr>
        <w:t xml:space="preserve">  минимальным размером</w:t>
      </w:r>
      <w:r w:rsidR="006F2AB7">
        <w:rPr>
          <w:rFonts w:ascii="Times New Roman" w:hAnsi="Times New Roman"/>
          <w:sz w:val="24"/>
          <w:szCs w:val="24"/>
        </w:rPr>
        <w:t xml:space="preserve"> по длинной стороне   – 35</w:t>
      </w:r>
      <w:r w:rsidR="006F2AB7" w:rsidRPr="00B021CD">
        <w:rPr>
          <w:rFonts w:ascii="Times New Roman" w:hAnsi="Times New Roman"/>
          <w:sz w:val="24"/>
          <w:szCs w:val="24"/>
        </w:rPr>
        <w:t xml:space="preserve">00  пикселей. </w:t>
      </w:r>
      <w:r w:rsidR="003D3C21">
        <w:rPr>
          <w:rFonts w:ascii="Times New Roman" w:hAnsi="Times New Roman"/>
          <w:sz w:val="24"/>
          <w:szCs w:val="24"/>
        </w:rPr>
        <w:t xml:space="preserve">Электронные </w:t>
      </w:r>
      <w:proofErr w:type="gramStart"/>
      <w:r w:rsidR="003D3C21">
        <w:rPr>
          <w:rFonts w:ascii="Times New Roman" w:hAnsi="Times New Roman"/>
          <w:sz w:val="24"/>
          <w:szCs w:val="24"/>
        </w:rPr>
        <w:t>файлы  в</w:t>
      </w:r>
      <w:proofErr w:type="gramEnd"/>
      <w:r w:rsidR="003D3C21">
        <w:rPr>
          <w:rFonts w:ascii="Times New Roman" w:hAnsi="Times New Roman"/>
          <w:sz w:val="24"/>
          <w:szCs w:val="24"/>
        </w:rPr>
        <w:t xml:space="preserve"> квадратном формате  должны быть представлены со стороной 2500 пикселей.</w:t>
      </w:r>
      <w:r w:rsidR="006F02B6">
        <w:rPr>
          <w:rFonts w:ascii="Times New Roman" w:hAnsi="Times New Roman"/>
          <w:sz w:val="24"/>
          <w:szCs w:val="24"/>
        </w:rPr>
        <w:t xml:space="preserve"> Разрешение 300</w:t>
      </w:r>
      <w:r w:rsidR="006F02B6">
        <w:rPr>
          <w:rFonts w:ascii="Times New Roman" w:hAnsi="Times New Roman"/>
          <w:sz w:val="24"/>
          <w:szCs w:val="24"/>
          <w:lang w:val="en-US"/>
        </w:rPr>
        <w:t>dpi</w:t>
      </w:r>
      <w:r w:rsidR="006F02B6">
        <w:rPr>
          <w:rFonts w:ascii="Times New Roman" w:hAnsi="Times New Roman"/>
          <w:sz w:val="24"/>
          <w:szCs w:val="24"/>
        </w:rPr>
        <w:t>.</w:t>
      </w:r>
    </w:p>
    <w:p w:rsidR="00B021CD" w:rsidRPr="006F2AB7" w:rsidRDefault="00B021CD" w:rsidP="006F2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001" w:rsidRPr="00D40974" w:rsidRDefault="00B021CD" w:rsidP="00D40974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Style w:val="val"/>
          <w:sz w:val="24"/>
          <w:szCs w:val="24"/>
        </w:rPr>
      </w:pPr>
      <w:r w:rsidRPr="00D40974">
        <w:rPr>
          <w:rFonts w:ascii="Times New Roman" w:hAnsi="Times New Roman"/>
          <w:sz w:val="24"/>
          <w:szCs w:val="24"/>
        </w:rPr>
        <w:t>Фотографии должны сопровождаться следующей информацией: имя и фамилию автора, название фото</w:t>
      </w:r>
      <w:r w:rsidR="00D40974">
        <w:rPr>
          <w:rFonts w:ascii="Times New Roman" w:hAnsi="Times New Roman"/>
          <w:sz w:val="24"/>
          <w:szCs w:val="24"/>
        </w:rPr>
        <w:t>работы, место съемки, пояснение</w:t>
      </w:r>
      <w:r w:rsidRPr="00D40974">
        <w:rPr>
          <w:rFonts w:ascii="Times New Roman" w:hAnsi="Times New Roman"/>
          <w:sz w:val="24"/>
          <w:szCs w:val="24"/>
        </w:rPr>
        <w:t xml:space="preserve">. В комментарии к заявке на участие в Фотовыставке принимаются  оригинальные </w:t>
      </w:r>
      <w:r w:rsidR="00D40974">
        <w:rPr>
          <w:rFonts w:ascii="Times New Roman" w:hAnsi="Times New Roman"/>
          <w:sz w:val="24"/>
          <w:szCs w:val="24"/>
        </w:rPr>
        <w:t>названия для фотографий. Сама ф</w:t>
      </w:r>
      <w:r w:rsidRPr="00D40974">
        <w:rPr>
          <w:rFonts w:ascii="Times New Roman" w:hAnsi="Times New Roman"/>
          <w:sz w:val="24"/>
          <w:szCs w:val="24"/>
        </w:rPr>
        <w:t xml:space="preserve">отография не  должна   содержать каких-либо подписей, логотипов и рамочек. Не приветствуется чрезмерная обработка снимков в графическом редакторе, уничтожающая      сходство с оригиналом. </w:t>
      </w:r>
    </w:p>
    <w:p w:rsidR="00883001" w:rsidRDefault="00883001" w:rsidP="00883001">
      <w:pPr>
        <w:spacing w:before="100" w:beforeAutospacing="1" w:after="100" w:afterAutospacing="1" w:line="240" w:lineRule="auto"/>
        <w:jc w:val="both"/>
        <w:rPr>
          <w:rStyle w:val="val"/>
          <w:b/>
          <w:bCs/>
        </w:rPr>
      </w:pPr>
      <w:r>
        <w:rPr>
          <w:rStyle w:val="val"/>
          <w:b/>
          <w:bCs/>
        </w:rPr>
        <w:t>Условия работы Фотовыставки</w:t>
      </w:r>
    </w:p>
    <w:p w:rsidR="005E604A" w:rsidRPr="00883001" w:rsidRDefault="005E604A" w:rsidP="00D40974">
      <w:pPr>
        <w:pStyle w:val="a3"/>
        <w:numPr>
          <w:ilvl w:val="0"/>
          <w:numId w:val="12"/>
        </w:numPr>
        <w:spacing w:before="100" w:beforeAutospacing="1"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883001">
        <w:rPr>
          <w:rFonts w:ascii="Times New Roman" w:hAnsi="Times New Roman"/>
          <w:sz w:val="24"/>
          <w:szCs w:val="24"/>
        </w:rPr>
        <w:t xml:space="preserve">Работы, присланные на  областную </w:t>
      </w:r>
      <w:r w:rsidR="00883001" w:rsidRPr="00883001">
        <w:rPr>
          <w:rFonts w:ascii="Times New Roman" w:hAnsi="Times New Roman"/>
          <w:sz w:val="24"/>
          <w:szCs w:val="24"/>
        </w:rPr>
        <w:t>Ф</w:t>
      </w:r>
      <w:r w:rsidRPr="00883001">
        <w:rPr>
          <w:rFonts w:ascii="Times New Roman" w:hAnsi="Times New Roman"/>
          <w:sz w:val="24"/>
          <w:szCs w:val="24"/>
        </w:rPr>
        <w:t>отовыставку, авторам не возвращаются. После отбора фоторабот для участия в программе, организаторы имеют право:</w:t>
      </w:r>
    </w:p>
    <w:p w:rsidR="005E604A" w:rsidRPr="000B2694" w:rsidRDefault="005E604A" w:rsidP="00D4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694">
        <w:rPr>
          <w:rFonts w:ascii="Times New Roman" w:hAnsi="Times New Roman"/>
          <w:sz w:val="24"/>
          <w:szCs w:val="24"/>
        </w:rPr>
        <w:t>- использовать фот</w:t>
      </w:r>
      <w:r>
        <w:rPr>
          <w:rFonts w:ascii="Times New Roman" w:hAnsi="Times New Roman"/>
          <w:sz w:val="24"/>
          <w:szCs w:val="24"/>
        </w:rPr>
        <w:t>оработы в целях рекламы фотовыставки</w:t>
      </w:r>
      <w:r w:rsidRPr="000B2694">
        <w:rPr>
          <w:rFonts w:ascii="Times New Roman" w:hAnsi="Times New Roman"/>
          <w:sz w:val="24"/>
          <w:szCs w:val="24"/>
        </w:rPr>
        <w:t>;</w:t>
      </w:r>
    </w:p>
    <w:p w:rsidR="005E604A" w:rsidRPr="000B2694" w:rsidRDefault="005E604A" w:rsidP="00D4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694">
        <w:rPr>
          <w:rFonts w:ascii="Times New Roman" w:hAnsi="Times New Roman"/>
          <w:sz w:val="24"/>
          <w:szCs w:val="24"/>
        </w:rPr>
        <w:t>- сох</w:t>
      </w:r>
      <w:r w:rsidR="006F2AB7">
        <w:rPr>
          <w:rFonts w:ascii="Times New Roman" w:hAnsi="Times New Roman"/>
          <w:sz w:val="24"/>
          <w:szCs w:val="24"/>
        </w:rPr>
        <w:t xml:space="preserve">ранить </w:t>
      </w:r>
      <w:r>
        <w:rPr>
          <w:rFonts w:ascii="Times New Roman" w:hAnsi="Times New Roman"/>
          <w:sz w:val="24"/>
          <w:szCs w:val="24"/>
        </w:rPr>
        <w:t xml:space="preserve"> фотоработы в фонде Вологодской областной картинной галереи</w:t>
      </w:r>
      <w:r w:rsidR="006F2AB7">
        <w:rPr>
          <w:rFonts w:ascii="Times New Roman" w:hAnsi="Times New Roman"/>
          <w:sz w:val="24"/>
          <w:szCs w:val="24"/>
        </w:rPr>
        <w:t xml:space="preserve"> и использовать их</w:t>
      </w:r>
      <w:r w:rsidRPr="000B2694">
        <w:rPr>
          <w:rFonts w:ascii="Times New Roman" w:hAnsi="Times New Roman"/>
          <w:sz w:val="24"/>
          <w:szCs w:val="24"/>
        </w:rPr>
        <w:t xml:space="preserve"> для некоммерческих показов с просветительскими и образовательными целями </w:t>
      </w:r>
      <w:r w:rsidR="006F2AB7">
        <w:rPr>
          <w:rFonts w:ascii="Times New Roman" w:hAnsi="Times New Roman"/>
          <w:sz w:val="24"/>
          <w:szCs w:val="24"/>
        </w:rPr>
        <w:t>в рамках деятельности галереи</w:t>
      </w:r>
      <w:r w:rsidRPr="000B2694">
        <w:rPr>
          <w:rFonts w:ascii="Times New Roman" w:hAnsi="Times New Roman"/>
          <w:sz w:val="24"/>
          <w:szCs w:val="24"/>
        </w:rPr>
        <w:t>.</w:t>
      </w:r>
    </w:p>
    <w:p w:rsidR="00D40974" w:rsidRPr="0041375F" w:rsidRDefault="005E604A" w:rsidP="00D40974">
      <w:pPr>
        <w:pStyle w:val="a3"/>
        <w:numPr>
          <w:ilvl w:val="0"/>
          <w:numId w:val="12"/>
        </w:numPr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3001">
        <w:rPr>
          <w:rFonts w:ascii="Times New Roman" w:hAnsi="Times New Roman"/>
          <w:sz w:val="24"/>
          <w:szCs w:val="24"/>
        </w:rPr>
        <w:t xml:space="preserve">Организаторы Фотовыставки  не несут ответственности за возникновение проблемных ситуаций с реализацией авторских прав в работах участников. Работы, нарушившие действующее законодательство РФ в области авторских прав, с Фотовыставки  снимаются автоматически. </w:t>
      </w:r>
    </w:p>
    <w:p w:rsidR="00E77E10" w:rsidRPr="0041375F" w:rsidRDefault="0041375F" w:rsidP="0041375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24556F" w:rsidRPr="0041375F">
        <w:rPr>
          <w:rFonts w:ascii="Times New Roman" w:hAnsi="Times New Roman"/>
          <w:b/>
          <w:sz w:val="24"/>
          <w:szCs w:val="24"/>
        </w:rPr>
        <w:t>По итогам  областной выставки художественной фотографии  каждый фотограф, получает «Диплом участника Фотовыставки»</w:t>
      </w:r>
    </w:p>
    <w:p w:rsidR="00883001" w:rsidRPr="00883001" w:rsidRDefault="0041375F" w:rsidP="00883001">
      <w:pPr>
        <w:jc w:val="both"/>
        <w:rPr>
          <w:rStyle w:val="val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883001" w:rsidRPr="00883001">
        <w:rPr>
          <w:rFonts w:ascii="Times New Roman" w:hAnsi="Times New Roman"/>
          <w:b/>
          <w:bCs/>
          <w:sz w:val="24"/>
          <w:szCs w:val="24"/>
        </w:rPr>
        <w:t>Работы и анкета на  участие в</w:t>
      </w:r>
      <w:r>
        <w:rPr>
          <w:rFonts w:ascii="Times New Roman" w:hAnsi="Times New Roman"/>
          <w:b/>
          <w:bCs/>
          <w:sz w:val="24"/>
          <w:szCs w:val="24"/>
        </w:rPr>
        <w:t xml:space="preserve"> Фотовыставке  принимаются до 24 февраля</w:t>
      </w:r>
      <w:r w:rsidR="00883001" w:rsidRPr="0088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2016</w:t>
      </w:r>
      <w:r w:rsidR="00883001" w:rsidRPr="00883001">
        <w:rPr>
          <w:rFonts w:ascii="Times New Roman" w:hAnsi="Times New Roman"/>
          <w:b/>
          <w:bCs/>
          <w:sz w:val="24"/>
          <w:szCs w:val="24"/>
        </w:rPr>
        <w:t xml:space="preserve"> г. по адресу: 160000, г. Вологда, Кремлевская пл., 10, ВОКГ.  Контактный телефон: (8172) 72-79-03,</w:t>
      </w:r>
      <w:r w:rsidR="006F2AB7">
        <w:rPr>
          <w:rFonts w:ascii="Times New Roman" w:hAnsi="Times New Roman"/>
          <w:b/>
          <w:bCs/>
          <w:sz w:val="24"/>
          <w:szCs w:val="24"/>
        </w:rPr>
        <w:t>мобильный телефон 8-921-232-80-46,</w:t>
      </w:r>
      <w:r w:rsidR="00883001" w:rsidRPr="008830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3001" w:rsidRPr="00883001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="00883001" w:rsidRPr="00883001">
        <w:rPr>
          <w:rFonts w:ascii="Times New Roman" w:hAnsi="Times New Roman"/>
          <w:b/>
          <w:bCs/>
          <w:sz w:val="24"/>
          <w:szCs w:val="24"/>
        </w:rPr>
        <w:t>-</w:t>
      </w:r>
      <w:r w:rsidR="00883001" w:rsidRPr="00883001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="00883001" w:rsidRPr="00883001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7" w:history="1">
        <w:r w:rsidR="00883001" w:rsidRPr="00883001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izdat</w:t>
        </w:r>
        <w:r w:rsidR="00883001" w:rsidRPr="00883001">
          <w:rPr>
            <w:rStyle w:val="a5"/>
            <w:rFonts w:ascii="Times New Roman" w:hAnsi="Times New Roman"/>
            <w:b/>
            <w:bCs/>
            <w:sz w:val="24"/>
            <w:szCs w:val="24"/>
          </w:rPr>
          <w:t>-</w:t>
        </w:r>
        <w:r w:rsidR="00883001" w:rsidRPr="00883001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gallery</w:t>
        </w:r>
        <w:r w:rsidR="00883001" w:rsidRPr="00883001">
          <w:rPr>
            <w:rStyle w:val="a5"/>
            <w:rFonts w:ascii="Times New Roman" w:hAnsi="Times New Roman"/>
            <w:b/>
            <w:bCs/>
            <w:sz w:val="24"/>
            <w:szCs w:val="24"/>
          </w:rPr>
          <w:t>@</w:t>
        </w:r>
        <w:r w:rsidR="00883001" w:rsidRPr="00883001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mail</w:t>
        </w:r>
        <w:r w:rsidR="00883001" w:rsidRPr="00883001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883001" w:rsidRPr="00883001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883001" w:rsidRPr="008830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3001" w:rsidRPr="00883001">
        <w:rPr>
          <w:rStyle w:val="val"/>
          <w:b/>
          <w:bCs/>
          <w:sz w:val="24"/>
          <w:szCs w:val="24"/>
        </w:rPr>
        <w:t>(пометка «Фотовыставка»).</w:t>
      </w:r>
    </w:p>
    <w:p w:rsidR="00E77E10" w:rsidRDefault="00E77E10" w:rsidP="00E77E10">
      <w:pPr>
        <w:rPr>
          <w:rFonts w:ascii="Tahoma" w:hAnsi="Tahoma" w:cs="Tahoma"/>
          <w:b/>
          <w:bCs/>
          <w:color w:val="565656"/>
          <w:sz w:val="24"/>
          <w:szCs w:val="24"/>
        </w:rPr>
      </w:pPr>
    </w:p>
    <w:p w:rsidR="00883001" w:rsidRDefault="00883001" w:rsidP="00E77E10">
      <w:pPr>
        <w:rPr>
          <w:rFonts w:ascii="Tahoma" w:hAnsi="Tahoma" w:cs="Tahoma"/>
          <w:b/>
          <w:bCs/>
          <w:color w:val="565656"/>
          <w:sz w:val="24"/>
          <w:szCs w:val="24"/>
        </w:rPr>
      </w:pPr>
    </w:p>
    <w:p w:rsidR="00883001" w:rsidRDefault="00883001" w:rsidP="00E77E10">
      <w:pPr>
        <w:rPr>
          <w:rFonts w:ascii="Tahoma" w:hAnsi="Tahoma" w:cs="Tahoma"/>
          <w:b/>
          <w:bCs/>
          <w:color w:val="565656"/>
          <w:sz w:val="24"/>
          <w:szCs w:val="24"/>
        </w:rPr>
      </w:pPr>
    </w:p>
    <w:p w:rsidR="00883001" w:rsidRDefault="00883001" w:rsidP="00E77E10">
      <w:pPr>
        <w:rPr>
          <w:rFonts w:ascii="Tahoma" w:hAnsi="Tahoma" w:cs="Tahoma"/>
          <w:b/>
          <w:bCs/>
          <w:color w:val="565656"/>
          <w:sz w:val="24"/>
          <w:szCs w:val="24"/>
        </w:rPr>
      </w:pPr>
    </w:p>
    <w:p w:rsidR="00883001" w:rsidRDefault="00883001" w:rsidP="00E77E10">
      <w:pPr>
        <w:rPr>
          <w:rFonts w:ascii="Tahoma" w:hAnsi="Tahoma" w:cs="Tahoma"/>
          <w:b/>
          <w:bCs/>
          <w:color w:val="565656"/>
          <w:sz w:val="24"/>
          <w:szCs w:val="24"/>
        </w:rPr>
      </w:pPr>
    </w:p>
    <w:p w:rsidR="00883001" w:rsidRDefault="00883001" w:rsidP="00E77E10">
      <w:pPr>
        <w:rPr>
          <w:rFonts w:ascii="Tahoma" w:hAnsi="Tahoma" w:cs="Tahoma"/>
          <w:b/>
          <w:bCs/>
          <w:color w:val="565656"/>
          <w:sz w:val="24"/>
          <w:szCs w:val="24"/>
        </w:rPr>
      </w:pPr>
    </w:p>
    <w:p w:rsidR="0041375F" w:rsidRDefault="0041375F" w:rsidP="00883001">
      <w:pPr>
        <w:jc w:val="center"/>
        <w:rPr>
          <w:rFonts w:ascii="Times New Roman" w:hAnsi="Times New Roman"/>
          <w:b/>
          <w:bCs/>
        </w:rPr>
      </w:pPr>
    </w:p>
    <w:p w:rsidR="0041375F" w:rsidRDefault="0041375F" w:rsidP="00883001">
      <w:pPr>
        <w:jc w:val="center"/>
        <w:rPr>
          <w:rFonts w:ascii="Times New Roman" w:hAnsi="Times New Roman"/>
          <w:b/>
          <w:bCs/>
        </w:rPr>
      </w:pPr>
    </w:p>
    <w:p w:rsidR="0041375F" w:rsidRDefault="0041375F" w:rsidP="00883001">
      <w:pPr>
        <w:jc w:val="center"/>
        <w:rPr>
          <w:rFonts w:ascii="Times New Roman" w:hAnsi="Times New Roman"/>
          <w:b/>
          <w:bCs/>
        </w:rPr>
      </w:pPr>
    </w:p>
    <w:p w:rsidR="00883001" w:rsidRPr="00883001" w:rsidRDefault="00883001" w:rsidP="00883001">
      <w:pPr>
        <w:jc w:val="center"/>
        <w:rPr>
          <w:rFonts w:ascii="Times New Roman" w:hAnsi="Times New Roman"/>
          <w:b/>
          <w:bCs/>
        </w:rPr>
      </w:pPr>
      <w:r w:rsidRPr="00883001">
        <w:rPr>
          <w:rFonts w:ascii="Times New Roman" w:hAnsi="Times New Roman"/>
          <w:b/>
          <w:bCs/>
        </w:rPr>
        <w:t>Анкета-заявка на участие в  Фотовыс</w:t>
      </w:r>
      <w:r w:rsidR="0041375F">
        <w:rPr>
          <w:rFonts w:ascii="Times New Roman" w:hAnsi="Times New Roman"/>
          <w:b/>
          <w:bCs/>
        </w:rPr>
        <w:t>тавке «Вологодский лад: вчера и сегодня</w:t>
      </w:r>
      <w:r w:rsidRPr="00883001">
        <w:rPr>
          <w:rFonts w:ascii="Times New Roman" w:hAnsi="Times New Roman"/>
          <w:b/>
          <w:bCs/>
        </w:rPr>
        <w:t>»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6804"/>
      </w:tblGrid>
      <w:tr w:rsidR="00883001" w:rsidRPr="00501D8F" w:rsidTr="0081331C">
        <w:tc>
          <w:tcPr>
            <w:tcW w:w="3120" w:type="dxa"/>
          </w:tcPr>
          <w:p w:rsidR="00883001" w:rsidRPr="00883001" w:rsidRDefault="00883001" w:rsidP="0081331C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001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804" w:type="dxa"/>
          </w:tcPr>
          <w:p w:rsidR="00883001" w:rsidRPr="00501D8F" w:rsidRDefault="00883001" w:rsidP="0081331C">
            <w:pPr>
              <w:spacing w:line="288" w:lineRule="auto"/>
            </w:pPr>
          </w:p>
        </w:tc>
      </w:tr>
      <w:tr w:rsidR="00883001" w:rsidRPr="00501D8F" w:rsidTr="0081331C">
        <w:tc>
          <w:tcPr>
            <w:tcW w:w="3120" w:type="dxa"/>
          </w:tcPr>
          <w:p w:rsidR="00883001" w:rsidRPr="00883001" w:rsidRDefault="003D3C21" w:rsidP="0081331C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рождения, в</w:t>
            </w:r>
            <w:r w:rsidR="00883001" w:rsidRPr="00883001">
              <w:rPr>
                <w:rFonts w:ascii="Times New Roman" w:hAnsi="Times New Roman"/>
                <w:sz w:val="24"/>
                <w:szCs w:val="24"/>
              </w:rPr>
              <w:t>озраст:</w:t>
            </w:r>
          </w:p>
        </w:tc>
        <w:tc>
          <w:tcPr>
            <w:tcW w:w="6804" w:type="dxa"/>
          </w:tcPr>
          <w:p w:rsidR="00883001" w:rsidRPr="00501D8F" w:rsidRDefault="00883001" w:rsidP="0081331C">
            <w:pPr>
              <w:spacing w:line="288" w:lineRule="auto"/>
            </w:pPr>
          </w:p>
        </w:tc>
      </w:tr>
      <w:tr w:rsidR="00883001" w:rsidRPr="00501D8F" w:rsidTr="0081331C">
        <w:tc>
          <w:tcPr>
            <w:tcW w:w="3120" w:type="dxa"/>
          </w:tcPr>
          <w:p w:rsidR="00883001" w:rsidRPr="00883001" w:rsidRDefault="00883001" w:rsidP="0081331C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3001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</w:tc>
        <w:tc>
          <w:tcPr>
            <w:tcW w:w="6804" w:type="dxa"/>
          </w:tcPr>
          <w:p w:rsidR="00883001" w:rsidRPr="00501D8F" w:rsidRDefault="00883001" w:rsidP="0081331C">
            <w:pPr>
              <w:spacing w:line="288" w:lineRule="auto"/>
            </w:pPr>
          </w:p>
        </w:tc>
      </w:tr>
      <w:tr w:rsidR="00883001" w:rsidRPr="00501D8F" w:rsidTr="0081331C">
        <w:tc>
          <w:tcPr>
            <w:tcW w:w="3120" w:type="dxa"/>
          </w:tcPr>
          <w:p w:rsidR="00883001" w:rsidRPr="00883001" w:rsidRDefault="00883001" w:rsidP="0081331C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001">
              <w:rPr>
                <w:rFonts w:ascii="Times New Roman" w:hAnsi="Times New Roman"/>
                <w:sz w:val="24"/>
                <w:szCs w:val="24"/>
              </w:rPr>
              <w:t>Место учебы, работы:</w:t>
            </w:r>
          </w:p>
        </w:tc>
        <w:tc>
          <w:tcPr>
            <w:tcW w:w="6804" w:type="dxa"/>
          </w:tcPr>
          <w:p w:rsidR="00883001" w:rsidRPr="00501D8F" w:rsidRDefault="00883001" w:rsidP="0081331C">
            <w:pPr>
              <w:spacing w:line="288" w:lineRule="auto"/>
            </w:pPr>
          </w:p>
        </w:tc>
      </w:tr>
      <w:tr w:rsidR="00883001" w:rsidRPr="00501D8F" w:rsidTr="0081331C">
        <w:tc>
          <w:tcPr>
            <w:tcW w:w="3120" w:type="dxa"/>
          </w:tcPr>
          <w:p w:rsidR="00883001" w:rsidRPr="00883001" w:rsidRDefault="00883001" w:rsidP="0081331C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001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6804" w:type="dxa"/>
          </w:tcPr>
          <w:p w:rsidR="00883001" w:rsidRPr="00501D8F" w:rsidRDefault="00883001" w:rsidP="0081331C">
            <w:pPr>
              <w:spacing w:line="288" w:lineRule="auto"/>
            </w:pPr>
          </w:p>
        </w:tc>
      </w:tr>
      <w:tr w:rsidR="00883001" w:rsidRPr="00501D8F" w:rsidTr="0081331C">
        <w:tc>
          <w:tcPr>
            <w:tcW w:w="3120" w:type="dxa"/>
          </w:tcPr>
          <w:p w:rsidR="00883001" w:rsidRPr="00883001" w:rsidRDefault="00883001" w:rsidP="0081331C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00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8300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83001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8830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804" w:type="dxa"/>
          </w:tcPr>
          <w:p w:rsidR="00883001" w:rsidRPr="00501D8F" w:rsidRDefault="00883001" w:rsidP="0081331C">
            <w:pPr>
              <w:spacing w:line="288" w:lineRule="auto"/>
            </w:pPr>
          </w:p>
        </w:tc>
      </w:tr>
    </w:tbl>
    <w:p w:rsidR="00883001" w:rsidRPr="00501D8F" w:rsidRDefault="00883001" w:rsidP="00883001">
      <w:pPr>
        <w:rPr>
          <w:b/>
          <w:bCs/>
        </w:rPr>
      </w:pPr>
    </w:p>
    <w:tbl>
      <w:tblPr>
        <w:tblW w:w="51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3781"/>
        <w:gridCol w:w="3341"/>
      </w:tblGrid>
      <w:tr w:rsidR="00883001" w:rsidRPr="00501D8F" w:rsidTr="0081331C">
        <w:tc>
          <w:tcPr>
            <w:tcW w:w="1387" w:type="pct"/>
          </w:tcPr>
          <w:p w:rsidR="00883001" w:rsidRPr="00F70193" w:rsidRDefault="00F70193" w:rsidP="008133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19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18" w:type="pct"/>
          </w:tcPr>
          <w:p w:rsidR="00883001" w:rsidRDefault="00883001" w:rsidP="003D3C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19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  <w:r w:rsidR="003D3C21">
              <w:rPr>
                <w:rFonts w:ascii="Times New Roman" w:hAnsi="Times New Roman"/>
                <w:b/>
                <w:bCs/>
                <w:sz w:val="24"/>
                <w:szCs w:val="24"/>
              </w:rPr>
              <w:t>, дата и место</w:t>
            </w:r>
          </w:p>
          <w:p w:rsidR="003D3C21" w:rsidRPr="00F70193" w:rsidRDefault="003D3C21" w:rsidP="008133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съемки</w:t>
            </w:r>
          </w:p>
        </w:tc>
        <w:tc>
          <w:tcPr>
            <w:tcW w:w="1695" w:type="pct"/>
          </w:tcPr>
          <w:p w:rsidR="00883001" w:rsidRPr="00F70193" w:rsidRDefault="00883001" w:rsidP="008133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193">
              <w:rPr>
                <w:rFonts w:ascii="Times New Roman" w:hAnsi="Times New Roman"/>
                <w:b/>
                <w:bCs/>
                <w:sz w:val="24"/>
                <w:szCs w:val="24"/>
              </w:rPr>
              <w:t>Комментарии к фотографии</w:t>
            </w:r>
          </w:p>
        </w:tc>
      </w:tr>
      <w:tr w:rsidR="00883001" w:rsidRPr="00501D8F" w:rsidTr="0081331C">
        <w:tc>
          <w:tcPr>
            <w:tcW w:w="1387" w:type="pct"/>
          </w:tcPr>
          <w:p w:rsidR="00883001" w:rsidRPr="00501D8F" w:rsidRDefault="00883001" w:rsidP="0081331C">
            <w:pPr>
              <w:spacing w:line="480" w:lineRule="auto"/>
              <w:ind w:left="-648" w:firstLine="648"/>
            </w:pPr>
          </w:p>
        </w:tc>
        <w:tc>
          <w:tcPr>
            <w:tcW w:w="1918" w:type="pct"/>
          </w:tcPr>
          <w:p w:rsidR="00883001" w:rsidRPr="00501D8F" w:rsidRDefault="00883001" w:rsidP="0081331C">
            <w:pPr>
              <w:spacing w:line="480" w:lineRule="auto"/>
            </w:pPr>
          </w:p>
        </w:tc>
        <w:tc>
          <w:tcPr>
            <w:tcW w:w="1695" w:type="pct"/>
          </w:tcPr>
          <w:p w:rsidR="00883001" w:rsidRDefault="00883001" w:rsidP="0081331C">
            <w:pPr>
              <w:spacing w:line="480" w:lineRule="auto"/>
            </w:pPr>
          </w:p>
          <w:p w:rsidR="00883001" w:rsidRPr="00501D8F" w:rsidRDefault="00883001" w:rsidP="0081331C">
            <w:pPr>
              <w:spacing w:line="480" w:lineRule="auto"/>
            </w:pPr>
          </w:p>
        </w:tc>
      </w:tr>
      <w:tr w:rsidR="00883001" w:rsidRPr="00501D8F" w:rsidTr="0081331C">
        <w:tc>
          <w:tcPr>
            <w:tcW w:w="1387" w:type="pct"/>
          </w:tcPr>
          <w:p w:rsidR="00883001" w:rsidRPr="00501D8F" w:rsidRDefault="00883001" w:rsidP="0081331C">
            <w:pPr>
              <w:spacing w:line="480" w:lineRule="auto"/>
            </w:pPr>
          </w:p>
        </w:tc>
        <w:tc>
          <w:tcPr>
            <w:tcW w:w="1918" w:type="pct"/>
          </w:tcPr>
          <w:p w:rsidR="00883001" w:rsidRPr="00501D8F" w:rsidRDefault="00883001" w:rsidP="0081331C">
            <w:pPr>
              <w:spacing w:line="480" w:lineRule="auto"/>
            </w:pPr>
          </w:p>
        </w:tc>
        <w:tc>
          <w:tcPr>
            <w:tcW w:w="1695" w:type="pct"/>
          </w:tcPr>
          <w:p w:rsidR="00883001" w:rsidRDefault="00883001" w:rsidP="0081331C">
            <w:pPr>
              <w:spacing w:line="480" w:lineRule="auto"/>
            </w:pPr>
          </w:p>
          <w:p w:rsidR="00883001" w:rsidRPr="00501D8F" w:rsidRDefault="00883001" w:rsidP="0081331C">
            <w:pPr>
              <w:spacing w:line="480" w:lineRule="auto"/>
            </w:pPr>
          </w:p>
        </w:tc>
      </w:tr>
      <w:tr w:rsidR="00883001" w:rsidRPr="00501D8F" w:rsidTr="0081331C">
        <w:tc>
          <w:tcPr>
            <w:tcW w:w="1387" w:type="pct"/>
          </w:tcPr>
          <w:p w:rsidR="00883001" w:rsidRPr="00501D8F" w:rsidRDefault="00883001" w:rsidP="0081331C">
            <w:pPr>
              <w:spacing w:line="480" w:lineRule="auto"/>
            </w:pPr>
          </w:p>
        </w:tc>
        <w:tc>
          <w:tcPr>
            <w:tcW w:w="1918" w:type="pct"/>
          </w:tcPr>
          <w:p w:rsidR="00883001" w:rsidRPr="00501D8F" w:rsidRDefault="00883001" w:rsidP="0081331C">
            <w:pPr>
              <w:spacing w:line="480" w:lineRule="auto"/>
            </w:pPr>
          </w:p>
        </w:tc>
        <w:tc>
          <w:tcPr>
            <w:tcW w:w="1695" w:type="pct"/>
          </w:tcPr>
          <w:p w:rsidR="00883001" w:rsidRDefault="00883001" w:rsidP="0081331C">
            <w:pPr>
              <w:spacing w:line="480" w:lineRule="auto"/>
            </w:pPr>
          </w:p>
          <w:p w:rsidR="00883001" w:rsidRPr="00501D8F" w:rsidRDefault="00883001" w:rsidP="0081331C">
            <w:pPr>
              <w:spacing w:line="480" w:lineRule="auto"/>
            </w:pPr>
          </w:p>
        </w:tc>
      </w:tr>
      <w:tr w:rsidR="00883001" w:rsidRPr="00501D8F" w:rsidTr="0081331C">
        <w:tc>
          <w:tcPr>
            <w:tcW w:w="1387" w:type="pct"/>
          </w:tcPr>
          <w:p w:rsidR="00883001" w:rsidRPr="00501D8F" w:rsidRDefault="00883001" w:rsidP="0081331C">
            <w:pPr>
              <w:spacing w:line="480" w:lineRule="auto"/>
            </w:pPr>
          </w:p>
        </w:tc>
        <w:tc>
          <w:tcPr>
            <w:tcW w:w="1918" w:type="pct"/>
          </w:tcPr>
          <w:p w:rsidR="00883001" w:rsidRPr="00501D8F" w:rsidRDefault="00883001" w:rsidP="0081331C">
            <w:pPr>
              <w:spacing w:line="480" w:lineRule="auto"/>
            </w:pPr>
          </w:p>
        </w:tc>
        <w:tc>
          <w:tcPr>
            <w:tcW w:w="1695" w:type="pct"/>
          </w:tcPr>
          <w:p w:rsidR="00883001" w:rsidRDefault="00883001" w:rsidP="0081331C">
            <w:pPr>
              <w:spacing w:line="480" w:lineRule="auto"/>
            </w:pPr>
          </w:p>
          <w:p w:rsidR="00883001" w:rsidRPr="00501D8F" w:rsidRDefault="00883001" w:rsidP="0081331C">
            <w:pPr>
              <w:spacing w:line="480" w:lineRule="auto"/>
            </w:pPr>
          </w:p>
        </w:tc>
      </w:tr>
    </w:tbl>
    <w:p w:rsidR="007B19C8" w:rsidRDefault="007B19C8" w:rsidP="00AD299F">
      <w:pPr>
        <w:jc w:val="both"/>
        <w:rPr>
          <w:sz w:val="24"/>
          <w:szCs w:val="24"/>
        </w:rPr>
      </w:pPr>
    </w:p>
    <w:p w:rsidR="0041375F" w:rsidRDefault="0041375F" w:rsidP="00AD299F">
      <w:pPr>
        <w:jc w:val="both"/>
        <w:rPr>
          <w:sz w:val="24"/>
          <w:szCs w:val="24"/>
        </w:rPr>
      </w:pPr>
    </w:p>
    <w:p w:rsidR="0041375F" w:rsidRPr="0041375F" w:rsidRDefault="0041375F" w:rsidP="00AD299F">
      <w:pPr>
        <w:jc w:val="both"/>
        <w:rPr>
          <w:rFonts w:ascii="Times New Roman" w:hAnsi="Times New Roman"/>
          <w:sz w:val="24"/>
          <w:szCs w:val="24"/>
        </w:rPr>
      </w:pPr>
      <w:r w:rsidRPr="0041375F">
        <w:rPr>
          <w:rFonts w:ascii="Times New Roman" w:hAnsi="Times New Roman"/>
          <w:sz w:val="24"/>
          <w:szCs w:val="24"/>
        </w:rPr>
        <w:t>Подпись</w:t>
      </w:r>
    </w:p>
    <w:sectPr w:rsidR="0041375F" w:rsidRPr="0041375F" w:rsidSect="00F7019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AA" w:rsidRDefault="004A22AA" w:rsidP="00F70193">
      <w:pPr>
        <w:spacing w:after="0" w:line="240" w:lineRule="auto"/>
      </w:pPr>
      <w:r>
        <w:separator/>
      </w:r>
    </w:p>
  </w:endnote>
  <w:endnote w:type="continuationSeparator" w:id="0">
    <w:p w:rsidR="004A22AA" w:rsidRDefault="004A22AA" w:rsidP="00F7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93879"/>
      <w:docPartObj>
        <w:docPartGallery w:val="Page Numbers (Bottom of Page)"/>
        <w:docPartUnique/>
      </w:docPartObj>
    </w:sdtPr>
    <w:sdtEndPr/>
    <w:sdtContent>
      <w:p w:rsidR="00F70193" w:rsidRDefault="00F701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608">
          <w:rPr>
            <w:noProof/>
          </w:rPr>
          <w:t>5</w:t>
        </w:r>
        <w:r>
          <w:fldChar w:fldCharType="end"/>
        </w:r>
      </w:p>
    </w:sdtContent>
  </w:sdt>
  <w:p w:rsidR="00F70193" w:rsidRDefault="00F701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AA" w:rsidRDefault="004A22AA" w:rsidP="00F70193">
      <w:pPr>
        <w:spacing w:after="0" w:line="240" w:lineRule="auto"/>
      </w:pPr>
      <w:r>
        <w:separator/>
      </w:r>
    </w:p>
  </w:footnote>
  <w:footnote w:type="continuationSeparator" w:id="0">
    <w:p w:rsidR="004A22AA" w:rsidRDefault="004A22AA" w:rsidP="00F70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BDF"/>
    <w:multiLevelType w:val="hybridMultilevel"/>
    <w:tmpl w:val="92426C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02EA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B4C80"/>
    <w:multiLevelType w:val="multilevel"/>
    <w:tmpl w:val="BA68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202D05"/>
    <w:multiLevelType w:val="multilevel"/>
    <w:tmpl w:val="8782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B2D3C"/>
    <w:multiLevelType w:val="hybridMultilevel"/>
    <w:tmpl w:val="E0EECAAE"/>
    <w:lvl w:ilvl="0" w:tplc="34B43B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020C33"/>
    <w:multiLevelType w:val="hybridMultilevel"/>
    <w:tmpl w:val="6DACBB68"/>
    <w:lvl w:ilvl="0" w:tplc="009E0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43812"/>
    <w:multiLevelType w:val="hybridMultilevel"/>
    <w:tmpl w:val="58F2C7DC"/>
    <w:lvl w:ilvl="0" w:tplc="F9F0209A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2D96A4F"/>
    <w:multiLevelType w:val="hybridMultilevel"/>
    <w:tmpl w:val="5BF88BFA"/>
    <w:lvl w:ilvl="0" w:tplc="92B83B2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3E6A194E"/>
    <w:multiLevelType w:val="hybridMultilevel"/>
    <w:tmpl w:val="E0EECAAE"/>
    <w:lvl w:ilvl="0" w:tplc="34B43B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02775E"/>
    <w:multiLevelType w:val="hybridMultilevel"/>
    <w:tmpl w:val="D64CE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CC2A04"/>
    <w:multiLevelType w:val="hybridMultilevel"/>
    <w:tmpl w:val="1E9A3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7599B"/>
    <w:multiLevelType w:val="multilevel"/>
    <w:tmpl w:val="07F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46E4824"/>
    <w:multiLevelType w:val="hybridMultilevel"/>
    <w:tmpl w:val="C7105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7965DB"/>
    <w:multiLevelType w:val="hybridMultilevel"/>
    <w:tmpl w:val="A4A492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C76398A"/>
    <w:multiLevelType w:val="hybridMultilevel"/>
    <w:tmpl w:val="29C00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74A01"/>
    <w:multiLevelType w:val="hybridMultilevel"/>
    <w:tmpl w:val="761E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40EE8"/>
    <w:multiLevelType w:val="hybridMultilevel"/>
    <w:tmpl w:val="E0EECAAE"/>
    <w:lvl w:ilvl="0" w:tplc="34B43B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3"/>
  </w:num>
  <w:num w:numId="8">
    <w:abstractNumId w:val="7"/>
  </w:num>
  <w:num w:numId="9">
    <w:abstractNumId w:val="3"/>
  </w:num>
  <w:num w:numId="10">
    <w:abstractNumId w:val="15"/>
  </w:num>
  <w:num w:numId="11">
    <w:abstractNumId w:val="1"/>
  </w:num>
  <w:num w:numId="12">
    <w:abstractNumId w:val="11"/>
  </w:num>
  <w:num w:numId="13">
    <w:abstractNumId w:val="8"/>
  </w:num>
  <w:num w:numId="14">
    <w:abstractNumId w:val="14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9F"/>
    <w:rsid w:val="000F4863"/>
    <w:rsid w:val="00144FC1"/>
    <w:rsid w:val="00172FA6"/>
    <w:rsid w:val="001C4A2F"/>
    <w:rsid w:val="0024556F"/>
    <w:rsid w:val="0035322D"/>
    <w:rsid w:val="00392D2D"/>
    <w:rsid w:val="003D3C21"/>
    <w:rsid w:val="003E2DDA"/>
    <w:rsid w:val="0041375F"/>
    <w:rsid w:val="00445608"/>
    <w:rsid w:val="004A22AA"/>
    <w:rsid w:val="004B1BE0"/>
    <w:rsid w:val="004C3810"/>
    <w:rsid w:val="00512A9D"/>
    <w:rsid w:val="00517A95"/>
    <w:rsid w:val="00522D9A"/>
    <w:rsid w:val="00547773"/>
    <w:rsid w:val="00571A02"/>
    <w:rsid w:val="005C0537"/>
    <w:rsid w:val="005E604A"/>
    <w:rsid w:val="00647742"/>
    <w:rsid w:val="006F02B6"/>
    <w:rsid w:val="006F2AB7"/>
    <w:rsid w:val="0070701A"/>
    <w:rsid w:val="00727972"/>
    <w:rsid w:val="007B19C8"/>
    <w:rsid w:val="007C31BA"/>
    <w:rsid w:val="007F2A17"/>
    <w:rsid w:val="00883001"/>
    <w:rsid w:val="008C6AF8"/>
    <w:rsid w:val="008F2660"/>
    <w:rsid w:val="0090331A"/>
    <w:rsid w:val="009A511E"/>
    <w:rsid w:val="009A68E1"/>
    <w:rsid w:val="009A68F5"/>
    <w:rsid w:val="00AC2304"/>
    <w:rsid w:val="00AD299F"/>
    <w:rsid w:val="00B021CD"/>
    <w:rsid w:val="00B340CC"/>
    <w:rsid w:val="00B65901"/>
    <w:rsid w:val="00B9427D"/>
    <w:rsid w:val="00BB2B3F"/>
    <w:rsid w:val="00BD4E32"/>
    <w:rsid w:val="00BF7EF6"/>
    <w:rsid w:val="00C73AE2"/>
    <w:rsid w:val="00CA5AE5"/>
    <w:rsid w:val="00CE4713"/>
    <w:rsid w:val="00D16ECF"/>
    <w:rsid w:val="00D258FE"/>
    <w:rsid w:val="00D40974"/>
    <w:rsid w:val="00D563D1"/>
    <w:rsid w:val="00DC6939"/>
    <w:rsid w:val="00DE4904"/>
    <w:rsid w:val="00E06AC7"/>
    <w:rsid w:val="00E21A1E"/>
    <w:rsid w:val="00E77E10"/>
    <w:rsid w:val="00F70193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3D82B-E69F-4015-9E8D-9E0614EA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qFormat/>
    <w:rsid w:val="00517A9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9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7A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517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semiHidden/>
    <w:rsid w:val="00E77E1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E77E10"/>
    <w:pPr>
      <w:ind w:left="720"/>
      <w:contextualSpacing/>
    </w:pPr>
  </w:style>
  <w:style w:type="character" w:styleId="a6">
    <w:name w:val="Strong"/>
    <w:qFormat/>
    <w:rsid w:val="00BD4E32"/>
    <w:rPr>
      <w:b/>
      <w:bCs/>
    </w:rPr>
  </w:style>
  <w:style w:type="character" w:customStyle="1" w:styleId="apple-converted-space">
    <w:name w:val="apple-converted-space"/>
    <w:basedOn w:val="a0"/>
    <w:rsid w:val="00BD4E32"/>
  </w:style>
  <w:style w:type="paragraph" w:customStyle="1" w:styleId="rteindent1">
    <w:name w:val="rteindent1"/>
    <w:basedOn w:val="a"/>
    <w:rsid w:val="00BD4E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val">
    <w:name w:val="val"/>
    <w:rsid w:val="00BF7EF6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7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19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7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1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zdat-galler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Канунова</dc:creator>
  <cp:lastModifiedBy>Канунова</cp:lastModifiedBy>
  <cp:revision>2</cp:revision>
  <dcterms:created xsi:type="dcterms:W3CDTF">2016-01-20T06:59:00Z</dcterms:created>
  <dcterms:modified xsi:type="dcterms:W3CDTF">2016-01-20T06:59:00Z</dcterms:modified>
</cp:coreProperties>
</file>