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B5" w:rsidRPr="00E41E4C" w:rsidRDefault="00E050B5" w:rsidP="007E4A50">
      <w:pPr>
        <w:spacing w:after="0" w:line="240" w:lineRule="auto"/>
        <w:jc w:val="center"/>
        <w:rPr>
          <w:rFonts w:ascii="Times New Roman" w:hAnsi="Times New Roman"/>
          <w:b/>
          <w:sz w:val="28"/>
          <w:szCs w:val="28"/>
        </w:rPr>
      </w:pPr>
      <w:r w:rsidRPr="00E41E4C">
        <w:rPr>
          <w:rFonts w:ascii="Times New Roman" w:hAnsi="Times New Roman"/>
          <w:b/>
          <w:sz w:val="28"/>
          <w:szCs w:val="28"/>
        </w:rPr>
        <w:t xml:space="preserve">Бюджетное учреждение культуры Вологодской области </w:t>
      </w:r>
    </w:p>
    <w:p w:rsidR="00E050B5" w:rsidRPr="00E41E4C" w:rsidRDefault="00E050B5" w:rsidP="007E4A50">
      <w:pPr>
        <w:spacing w:after="0" w:line="240" w:lineRule="auto"/>
        <w:jc w:val="center"/>
        <w:rPr>
          <w:rFonts w:ascii="Times New Roman" w:hAnsi="Times New Roman"/>
          <w:b/>
          <w:sz w:val="28"/>
          <w:szCs w:val="28"/>
        </w:rPr>
      </w:pPr>
      <w:r w:rsidRPr="00E41E4C">
        <w:rPr>
          <w:rFonts w:ascii="Times New Roman" w:hAnsi="Times New Roman"/>
          <w:b/>
          <w:sz w:val="28"/>
          <w:szCs w:val="28"/>
        </w:rPr>
        <w:t>«Вологодская областная картинная галерея»</w:t>
      </w:r>
    </w:p>
    <w:p w:rsidR="00E050B5" w:rsidRPr="00E41E4C" w:rsidRDefault="00E050B5" w:rsidP="007E4A50">
      <w:pPr>
        <w:spacing w:after="0" w:line="240" w:lineRule="auto"/>
        <w:jc w:val="center"/>
        <w:rPr>
          <w:rFonts w:ascii="Times New Roman" w:hAnsi="Times New Roman"/>
          <w:b/>
          <w:sz w:val="28"/>
          <w:szCs w:val="28"/>
        </w:rPr>
      </w:pPr>
    </w:p>
    <w:p w:rsidR="00E050B5" w:rsidRPr="00E41E4C" w:rsidRDefault="00E050B5" w:rsidP="007E4A50">
      <w:pPr>
        <w:spacing w:after="0" w:line="240" w:lineRule="auto"/>
        <w:jc w:val="center"/>
        <w:rPr>
          <w:rFonts w:ascii="Times New Roman" w:hAnsi="Times New Roman"/>
          <w:b/>
          <w:sz w:val="28"/>
          <w:szCs w:val="28"/>
        </w:rPr>
      </w:pPr>
    </w:p>
    <w:p w:rsidR="00600D92" w:rsidRDefault="008325F0" w:rsidP="007E4A50">
      <w:pPr>
        <w:spacing w:after="0" w:line="240" w:lineRule="auto"/>
        <w:jc w:val="center"/>
        <w:rPr>
          <w:rFonts w:ascii="Times New Roman" w:hAnsi="Times New Roman"/>
          <w:b/>
          <w:sz w:val="28"/>
          <w:szCs w:val="28"/>
        </w:rPr>
      </w:pPr>
      <w:r w:rsidRPr="008325F0">
        <w:rPr>
          <w:rFonts w:ascii="Times New Roman" w:hAnsi="Times New Roman"/>
          <w:b/>
          <w:sz w:val="28"/>
          <w:szCs w:val="28"/>
        </w:rPr>
        <w:t>ПРИКАЗ</w:t>
      </w:r>
    </w:p>
    <w:p w:rsidR="00B10DAA" w:rsidRDefault="00B10DAA" w:rsidP="007E4A50">
      <w:pPr>
        <w:spacing w:after="0" w:line="240" w:lineRule="auto"/>
        <w:jc w:val="center"/>
        <w:rPr>
          <w:rFonts w:ascii="Times New Roman" w:hAnsi="Times New Roman"/>
          <w:b/>
          <w:sz w:val="28"/>
          <w:szCs w:val="28"/>
        </w:rPr>
      </w:pPr>
    </w:p>
    <w:p w:rsidR="00B10DAA" w:rsidRDefault="00B10DAA" w:rsidP="007E4A50">
      <w:pPr>
        <w:spacing w:after="0" w:line="240" w:lineRule="auto"/>
        <w:jc w:val="center"/>
        <w:rPr>
          <w:rFonts w:ascii="Times New Roman" w:hAnsi="Times New Roman"/>
          <w:b/>
          <w:sz w:val="28"/>
          <w:szCs w:val="28"/>
        </w:rPr>
      </w:pPr>
    </w:p>
    <w:p w:rsidR="00B10DAA" w:rsidRPr="00B10DAA" w:rsidRDefault="00B10DAA" w:rsidP="00B10DAA">
      <w:pPr>
        <w:spacing w:after="0" w:line="240" w:lineRule="auto"/>
        <w:rPr>
          <w:rFonts w:ascii="Times New Roman" w:hAnsi="Times New Roman"/>
          <w:sz w:val="28"/>
          <w:szCs w:val="28"/>
        </w:rPr>
      </w:pPr>
      <w:r w:rsidRPr="00B10DAA">
        <w:rPr>
          <w:rFonts w:ascii="Times New Roman" w:hAnsi="Times New Roman"/>
          <w:sz w:val="28"/>
          <w:szCs w:val="28"/>
        </w:rPr>
        <w:t>«_____» ______________ 2020 года</w:t>
      </w:r>
      <w:r w:rsidRPr="00B10DAA">
        <w:rPr>
          <w:rFonts w:ascii="Times New Roman" w:hAnsi="Times New Roman"/>
          <w:sz w:val="28"/>
          <w:szCs w:val="28"/>
        </w:rPr>
        <w:tab/>
      </w:r>
      <w:r w:rsidRPr="00B10DAA">
        <w:rPr>
          <w:rFonts w:ascii="Times New Roman" w:hAnsi="Times New Roman"/>
          <w:sz w:val="28"/>
          <w:szCs w:val="28"/>
        </w:rPr>
        <w:tab/>
      </w:r>
      <w:r w:rsidRPr="00B10DAA">
        <w:rPr>
          <w:rFonts w:ascii="Times New Roman" w:hAnsi="Times New Roman"/>
          <w:sz w:val="28"/>
          <w:szCs w:val="28"/>
        </w:rPr>
        <w:tab/>
      </w:r>
      <w:r w:rsidRPr="00B10DAA">
        <w:rPr>
          <w:rFonts w:ascii="Times New Roman" w:hAnsi="Times New Roman"/>
          <w:sz w:val="28"/>
          <w:szCs w:val="28"/>
        </w:rPr>
        <w:tab/>
      </w:r>
      <w:r w:rsidRPr="00B10DAA">
        <w:rPr>
          <w:rFonts w:ascii="Times New Roman" w:hAnsi="Times New Roman"/>
          <w:sz w:val="28"/>
          <w:szCs w:val="28"/>
        </w:rPr>
        <w:tab/>
      </w:r>
      <w:r>
        <w:rPr>
          <w:rFonts w:ascii="Times New Roman" w:hAnsi="Times New Roman"/>
          <w:sz w:val="28"/>
          <w:szCs w:val="28"/>
        </w:rPr>
        <w:t xml:space="preserve">           </w:t>
      </w:r>
      <w:r w:rsidRPr="00B10DAA">
        <w:rPr>
          <w:rFonts w:ascii="Times New Roman" w:hAnsi="Times New Roman"/>
          <w:sz w:val="28"/>
          <w:szCs w:val="28"/>
        </w:rPr>
        <w:t>№ ________</w:t>
      </w:r>
    </w:p>
    <w:p w:rsidR="00B10DAA" w:rsidRPr="00B10DAA" w:rsidRDefault="00B10DAA" w:rsidP="007E4A50">
      <w:pPr>
        <w:spacing w:after="0" w:line="240" w:lineRule="auto"/>
        <w:jc w:val="center"/>
        <w:rPr>
          <w:rFonts w:ascii="Times New Roman" w:hAnsi="Times New Roman"/>
          <w:sz w:val="28"/>
          <w:szCs w:val="28"/>
        </w:rPr>
      </w:pPr>
    </w:p>
    <w:p w:rsidR="00600D92" w:rsidRPr="00B10DAA" w:rsidRDefault="00B10DAA" w:rsidP="007E4A50">
      <w:pPr>
        <w:spacing w:after="0" w:line="240" w:lineRule="auto"/>
        <w:jc w:val="center"/>
        <w:rPr>
          <w:rFonts w:ascii="Times New Roman" w:hAnsi="Times New Roman"/>
          <w:sz w:val="24"/>
          <w:szCs w:val="24"/>
        </w:rPr>
      </w:pPr>
      <w:r w:rsidRPr="00B10DAA">
        <w:rPr>
          <w:rFonts w:ascii="Times New Roman" w:hAnsi="Times New Roman"/>
          <w:b/>
          <w:sz w:val="24"/>
          <w:szCs w:val="24"/>
        </w:rPr>
        <w:t>г. Вологда</w:t>
      </w:r>
    </w:p>
    <w:p w:rsidR="00600D92" w:rsidRPr="00944CB9" w:rsidRDefault="00600D92" w:rsidP="007E4A50">
      <w:pPr>
        <w:spacing w:after="0" w:line="240" w:lineRule="auto"/>
        <w:jc w:val="center"/>
        <w:rPr>
          <w:rFonts w:ascii="Times New Roman" w:hAnsi="Times New Roman"/>
          <w:sz w:val="28"/>
          <w:szCs w:val="28"/>
        </w:rPr>
      </w:pPr>
    </w:p>
    <w:p w:rsidR="00600D92" w:rsidRPr="00944CB9" w:rsidRDefault="00600D92" w:rsidP="007E4A50">
      <w:pPr>
        <w:spacing w:after="0" w:line="240" w:lineRule="auto"/>
        <w:jc w:val="center"/>
        <w:rPr>
          <w:rFonts w:ascii="Times New Roman" w:hAnsi="Times New Roman"/>
          <w:sz w:val="28"/>
          <w:szCs w:val="28"/>
        </w:rPr>
      </w:pPr>
    </w:p>
    <w:p w:rsidR="00891459" w:rsidRDefault="00600D92" w:rsidP="00B10DAA">
      <w:pPr>
        <w:spacing w:after="0" w:line="240" w:lineRule="auto"/>
        <w:jc w:val="center"/>
        <w:rPr>
          <w:rFonts w:ascii="Times New Roman" w:hAnsi="Times New Roman"/>
          <w:bCs/>
          <w:sz w:val="28"/>
          <w:szCs w:val="28"/>
        </w:rPr>
      </w:pPr>
      <w:r w:rsidRPr="00944CB9">
        <w:rPr>
          <w:rFonts w:ascii="Times New Roman" w:hAnsi="Times New Roman"/>
          <w:sz w:val="28"/>
          <w:szCs w:val="28"/>
        </w:rPr>
        <w:t xml:space="preserve">О проведении </w:t>
      </w:r>
      <w:r w:rsidR="00F42586" w:rsidRPr="00944CB9">
        <w:rPr>
          <w:rFonts w:ascii="Times New Roman" w:hAnsi="Times New Roman"/>
          <w:sz w:val="28"/>
          <w:szCs w:val="28"/>
        </w:rPr>
        <w:t>конкурсного отбора</w:t>
      </w:r>
      <w:r w:rsidR="00E41E4C">
        <w:rPr>
          <w:rFonts w:ascii="Times New Roman" w:hAnsi="Times New Roman"/>
          <w:sz w:val="28"/>
          <w:szCs w:val="28"/>
        </w:rPr>
        <w:t xml:space="preserve"> </w:t>
      </w:r>
      <w:r w:rsidRPr="00944CB9">
        <w:rPr>
          <w:rFonts w:ascii="Times New Roman" w:hAnsi="Times New Roman"/>
          <w:bCs/>
          <w:sz w:val="28"/>
          <w:szCs w:val="28"/>
        </w:rPr>
        <w:t xml:space="preserve">на </w:t>
      </w:r>
      <w:r w:rsidR="00E423F2" w:rsidRPr="00944CB9">
        <w:rPr>
          <w:rFonts w:ascii="Times New Roman" w:hAnsi="Times New Roman"/>
          <w:bCs/>
          <w:sz w:val="28"/>
          <w:szCs w:val="28"/>
        </w:rPr>
        <w:t>право заключения договора о целевом обучении</w:t>
      </w:r>
      <w:r w:rsidR="00E41E4C">
        <w:rPr>
          <w:rFonts w:ascii="Times New Roman" w:hAnsi="Times New Roman"/>
          <w:bCs/>
          <w:sz w:val="28"/>
          <w:szCs w:val="28"/>
        </w:rPr>
        <w:t xml:space="preserve"> </w:t>
      </w:r>
      <w:r w:rsidR="00E423F2" w:rsidRPr="00944CB9">
        <w:rPr>
          <w:rFonts w:ascii="Times New Roman" w:hAnsi="Times New Roman"/>
          <w:bCs/>
          <w:sz w:val="28"/>
          <w:szCs w:val="28"/>
        </w:rPr>
        <w:t>между бюджетным учреждением культуры Вологодской области «Вологодская</w:t>
      </w:r>
      <w:r w:rsidR="00891459">
        <w:rPr>
          <w:rFonts w:ascii="Times New Roman" w:hAnsi="Times New Roman"/>
          <w:bCs/>
          <w:sz w:val="28"/>
          <w:szCs w:val="28"/>
        </w:rPr>
        <w:t xml:space="preserve"> областная картинная галерея» и</w:t>
      </w:r>
    </w:p>
    <w:p w:rsidR="00B10DAA" w:rsidRDefault="00E423F2" w:rsidP="00B10DAA">
      <w:pPr>
        <w:tabs>
          <w:tab w:val="center" w:pos="4677"/>
          <w:tab w:val="right" w:pos="9355"/>
        </w:tabs>
        <w:spacing w:after="0" w:line="240" w:lineRule="auto"/>
        <w:jc w:val="center"/>
        <w:rPr>
          <w:rFonts w:ascii="Times New Roman" w:hAnsi="Times New Roman"/>
          <w:bCs/>
          <w:sz w:val="28"/>
          <w:szCs w:val="28"/>
        </w:rPr>
      </w:pPr>
      <w:r w:rsidRPr="00944CB9">
        <w:rPr>
          <w:rFonts w:ascii="Times New Roman" w:hAnsi="Times New Roman"/>
          <w:bCs/>
          <w:sz w:val="28"/>
          <w:szCs w:val="28"/>
        </w:rPr>
        <w:t>гражданином Российской Федерации</w:t>
      </w:r>
      <w:r w:rsidR="00891459">
        <w:rPr>
          <w:rFonts w:ascii="Times New Roman" w:hAnsi="Times New Roman"/>
          <w:bCs/>
          <w:sz w:val="28"/>
          <w:szCs w:val="28"/>
        </w:rPr>
        <w:t xml:space="preserve"> с </w:t>
      </w:r>
      <w:r w:rsidR="00891459" w:rsidRPr="00B10DAA">
        <w:rPr>
          <w:rFonts w:ascii="Times New Roman" w:hAnsi="Times New Roman"/>
          <w:bCs/>
          <w:sz w:val="28"/>
          <w:szCs w:val="28"/>
        </w:rPr>
        <w:t>2020-2021</w:t>
      </w:r>
      <w:r w:rsidR="00891459">
        <w:rPr>
          <w:rFonts w:ascii="Times New Roman" w:hAnsi="Times New Roman"/>
          <w:bCs/>
          <w:sz w:val="28"/>
          <w:szCs w:val="28"/>
        </w:rPr>
        <w:t xml:space="preserve"> учебного года</w:t>
      </w:r>
    </w:p>
    <w:p w:rsidR="00600D92" w:rsidRPr="00944CB9" w:rsidRDefault="00600D92" w:rsidP="007E4A50">
      <w:pPr>
        <w:spacing w:after="0" w:line="240" w:lineRule="auto"/>
        <w:jc w:val="center"/>
        <w:rPr>
          <w:rFonts w:ascii="Times New Roman" w:hAnsi="Times New Roman"/>
          <w:sz w:val="28"/>
          <w:szCs w:val="28"/>
        </w:rPr>
      </w:pPr>
    </w:p>
    <w:p w:rsidR="00B81FCC" w:rsidRPr="00944CB9" w:rsidRDefault="00B81FCC" w:rsidP="007E4A50">
      <w:pPr>
        <w:spacing w:after="0" w:line="240" w:lineRule="auto"/>
        <w:jc w:val="center"/>
        <w:rPr>
          <w:rFonts w:ascii="Times New Roman" w:hAnsi="Times New Roman"/>
          <w:sz w:val="28"/>
          <w:szCs w:val="28"/>
        </w:rPr>
      </w:pPr>
    </w:p>
    <w:p w:rsidR="00600D92" w:rsidRPr="00944CB9" w:rsidRDefault="00B81FCC" w:rsidP="007E4A50">
      <w:pPr>
        <w:spacing w:after="0" w:line="240" w:lineRule="auto"/>
        <w:ind w:firstLine="709"/>
        <w:jc w:val="both"/>
        <w:rPr>
          <w:rFonts w:ascii="Times New Roman" w:hAnsi="Times New Roman"/>
          <w:sz w:val="28"/>
          <w:szCs w:val="28"/>
        </w:rPr>
      </w:pPr>
      <w:r w:rsidRPr="00944CB9">
        <w:rPr>
          <w:rFonts w:ascii="Times New Roman" w:hAnsi="Times New Roman"/>
          <w:sz w:val="28"/>
          <w:szCs w:val="28"/>
        </w:rPr>
        <w:t xml:space="preserve">В соответствии с постановлением Правительства Российской Федерации от 21 марта 2019 года № 302 «О целевом </w:t>
      </w:r>
      <w:proofErr w:type="gramStart"/>
      <w:r w:rsidRPr="00944CB9">
        <w:rPr>
          <w:rFonts w:ascii="Times New Roman" w:hAnsi="Times New Roman"/>
          <w:sz w:val="28"/>
          <w:szCs w:val="28"/>
        </w:rPr>
        <w:t>обучении по</w:t>
      </w:r>
      <w:proofErr w:type="gramEnd"/>
      <w:r w:rsidRPr="00944CB9">
        <w:rPr>
          <w:rFonts w:ascii="Times New Roman" w:hAnsi="Times New Roman"/>
          <w:sz w:val="28"/>
          <w:szCs w:val="28"/>
        </w:rPr>
        <w:t xml:space="preserve"> </w:t>
      </w:r>
      <w:r w:rsidR="00E41E4C">
        <w:rPr>
          <w:rFonts w:ascii="Times New Roman" w:hAnsi="Times New Roman"/>
          <w:sz w:val="28"/>
          <w:szCs w:val="28"/>
        </w:rPr>
        <w:t xml:space="preserve">образовательным </w:t>
      </w:r>
      <w:r w:rsidRPr="00944CB9">
        <w:rPr>
          <w:rFonts w:ascii="Times New Roman" w:hAnsi="Times New Roman"/>
          <w:sz w:val="28"/>
          <w:szCs w:val="28"/>
        </w:rPr>
        <w:t>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 1076»</w:t>
      </w:r>
    </w:p>
    <w:p w:rsidR="00B81FCC" w:rsidRPr="00944CB9" w:rsidRDefault="00B81FCC" w:rsidP="007E4A50">
      <w:pPr>
        <w:spacing w:after="0" w:line="240" w:lineRule="auto"/>
        <w:jc w:val="both"/>
        <w:rPr>
          <w:rFonts w:ascii="Times New Roman" w:hAnsi="Times New Roman"/>
          <w:sz w:val="28"/>
          <w:szCs w:val="28"/>
        </w:rPr>
      </w:pPr>
    </w:p>
    <w:p w:rsidR="00F42586" w:rsidRPr="00944CB9" w:rsidRDefault="00F42586" w:rsidP="007E4A50">
      <w:pPr>
        <w:spacing w:after="0" w:line="240" w:lineRule="auto"/>
        <w:jc w:val="both"/>
        <w:rPr>
          <w:rFonts w:ascii="Times New Roman" w:hAnsi="Times New Roman"/>
          <w:b/>
          <w:sz w:val="28"/>
          <w:szCs w:val="28"/>
        </w:rPr>
      </w:pPr>
      <w:r w:rsidRPr="00944CB9">
        <w:rPr>
          <w:rFonts w:ascii="Times New Roman" w:hAnsi="Times New Roman"/>
          <w:b/>
          <w:sz w:val="28"/>
          <w:szCs w:val="28"/>
        </w:rPr>
        <w:t>ПРИКАЗЫВАЮ:</w:t>
      </w:r>
    </w:p>
    <w:p w:rsidR="00F42586" w:rsidRPr="00944CB9" w:rsidRDefault="00F42586" w:rsidP="007E4A50">
      <w:pPr>
        <w:spacing w:after="0" w:line="240" w:lineRule="auto"/>
        <w:jc w:val="both"/>
        <w:rPr>
          <w:rFonts w:ascii="Times New Roman" w:hAnsi="Times New Roman"/>
          <w:sz w:val="28"/>
          <w:szCs w:val="28"/>
        </w:rPr>
      </w:pPr>
    </w:p>
    <w:p w:rsidR="00E423F2" w:rsidRPr="00B10DAA" w:rsidRDefault="00600D92" w:rsidP="007E4A50">
      <w:pPr>
        <w:pStyle w:val="a3"/>
        <w:numPr>
          <w:ilvl w:val="0"/>
          <w:numId w:val="24"/>
        </w:numPr>
        <w:spacing w:after="0" w:line="240" w:lineRule="auto"/>
        <w:ind w:left="0" w:firstLine="426"/>
        <w:jc w:val="both"/>
        <w:rPr>
          <w:rFonts w:ascii="Times New Roman" w:hAnsi="Times New Roman"/>
          <w:bCs/>
          <w:sz w:val="28"/>
          <w:szCs w:val="28"/>
        </w:rPr>
      </w:pPr>
      <w:r w:rsidRPr="00944CB9">
        <w:rPr>
          <w:rFonts w:ascii="Times New Roman" w:hAnsi="Times New Roman"/>
          <w:sz w:val="28"/>
          <w:szCs w:val="28"/>
        </w:rPr>
        <w:t xml:space="preserve">Провести </w:t>
      </w:r>
      <w:r w:rsidR="00E423F2" w:rsidRPr="00944CB9">
        <w:rPr>
          <w:rFonts w:ascii="Times New Roman" w:hAnsi="Times New Roman"/>
          <w:sz w:val="28"/>
          <w:szCs w:val="28"/>
        </w:rPr>
        <w:t>конкурс</w:t>
      </w:r>
      <w:r w:rsidR="00F42586" w:rsidRPr="00944CB9">
        <w:rPr>
          <w:rFonts w:ascii="Times New Roman" w:hAnsi="Times New Roman"/>
          <w:sz w:val="28"/>
          <w:szCs w:val="28"/>
        </w:rPr>
        <w:t>ный отбор</w:t>
      </w:r>
      <w:r w:rsidR="00E41E4C">
        <w:rPr>
          <w:rFonts w:ascii="Times New Roman" w:hAnsi="Times New Roman"/>
          <w:sz w:val="28"/>
          <w:szCs w:val="28"/>
        </w:rPr>
        <w:t xml:space="preserve"> </w:t>
      </w:r>
      <w:r w:rsidR="00E423F2" w:rsidRPr="00944CB9">
        <w:rPr>
          <w:rFonts w:ascii="Times New Roman" w:hAnsi="Times New Roman"/>
          <w:bCs/>
          <w:sz w:val="28"/>
          <w:szCs w:val="28"/>
        </w:rPr>
        <w:t>на право заключения договора о целевом обучении</w:t>
      </w:r>
      <w:r w:rsidR="00E41E4C">
        <w:rPr>
          <w:rFonts w:ascii="Times New Roman" w:hAnsi="Times New Roman"/>
          <w:bCs/>
          <w:sz w:val="28"/>
          <w:szCs w:val="28"/>
        </w:rPr>
        <w:t xml:space="preserve"> </w:t>
      </w:r>
      <w:r w:rsidR="00E423F2" w:rsidRPr="00944CB9">
        <w:rPr>
          <w:rFonts w:ascii="Times New Roman" w:hAnsi="Times New Roman"/>
          <w:bCs/>
          <w:sz w:val="28"/>
          <w:szCs w:val="28"/>
        </w:rPr>
        <w:t xml:space="preserve">между бюджетным учреждением культуры Вологодской области «Вологодская областная картинная галерея» и гражданином Российской </w:t>
      </w:r>
      <w:r w:rsidR="00E423F2" w:rsidRPr="00B10DAA">
        <w:rPr>
          <w:rFonts w:ascii="Times New Roman" w:hAnsi="Times New Roman"/>
          <w:bCs/>
          <w:sz w:val="28"/>
          <w:szCs w:val="28"/>
        </w:rPr>
        <w:t>Федерации</w:t>
      </w:r>
      <w:r w:rsidR="00C34281" w:rsidRPr="00B10DAA">
        <w:rPr>
          <w:rFonts w:ascii="Times New Roman" w:hAnsi="Times New Roman"/>
          <w:bCs/>
          <w:sz w:val="28"/>
          <w:szCs w:val="28"/>
        </w:rPr>
        <w:t xml:space="preserve"> </w:t>
      </w:r>
      <w:r w:rsidR="009E0605" w:rsidRPr="00B10DAA">
        <w:rPr>
          <w:rFonts w:ascii="Times New Roman" w:hAnsi="Times New Roman"/>
          <w:bCs/>
          <w:sz w:val="28"/>
          <w:szCs w:val="28"/>
        </w:rPr>
        <w:t>с 2020-2021 учебного года</w:t>
      </w:r>
      <w:r w:rsidR="00F42586" w:rsidRPr="00B10DAA">
        <w:rPr>
          <w:rFonts w:ascii="Times New Roman" w:hAnsi="Times New Roman"/>
          <w:bCs/>
          <w:sz w:val="28"/>
          <w:szCs w:val="28"/>
        </w:rPr>
        <w:t>.</w:t>
      </w:r>
    </w:p>
    <w:p w:rsidR="00F42586" w:rsidRPr="00944CB9" w:rsidRDefault="00F42586" w:rsidP="007E4A50">
      <w:pPr>
        <w:pStyle w:val="a3"/>
        <w:numPr>
          <w:ilvl w:val="0"/>
          <w:numId w:val="24"/>
        </w:numPr>
        <w:spacing w:after="0" w:line="240" w:lineRule="auto"/>
        <w:ind w:left="0" w:firstLine="426"/>
        <w:jc w:val="both"/>
        <w:rPr>
          <w:rFonts w:ascii="Times New Roman" w:hAnsi="Times New Roman"/>
          <w:bCs/>
          <w:sz w:val="28"/>
          <w:szCs w:val="28"/>
        </w:rPr>
      </w:pPr>
      <w:r w:rsidRPr="00B10DAA">
        <w:rPr>
          <w:rFonts w:ascii="Times New Roman" w:hAnsi="Times New Roman"/>
          <w:bCs/>
          <w:sz w:val="28"/>
          <w:szCs w:val="28"/>
        </w:rPr>
        <w:t xml:space="preserve">Утвердить Положение о проведении </w:t>
      </w:r>
      <w:r w:rsidRPr="00B10DAA">
        <w:rPr>
          <w:rFonts w:ascii="Times New Roman" w:hAnsi="Times New Roman"/>
          <w:sz w:val="28"/>
          <w:szCs w:val="28"/>
        </w:rPr>
        <w:t xml:space="preserve">конкурсного отбора </w:t>
      </w:r>
      <w:r w:rsidRPr="00B10DAA">
        <w:rPr>
          <w:rFonts w:ascii="Times New Roman" w:hAnsi="Times New Roman"/>
          <w:bCs/>
          <w:sz w:val="28"/>
          <w:szCs w:val="28"/>
        </w:rPr>
        <w:t xml:space="preserve">на право заключения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 </w:t>
      </w:r>
      <w:r w:rsidR="009E0605" w:rsidRPr="00B10DAA">
        <w:rPr>
          <w:rFonts w:ascii="Times New Roman" w:hAnsi="Times New Roman"/>
          <w:bCs/>
          <w:sz w:val="28"/>
          <w:szCs w:val="28"/>
        </w:rPr>
        <w:t>с 2020-2021 учебного года</w:t>
      </w:r>
      <w:r w:rsidR="00E41E4C">
        <w:rPr>
          <w:rFonts w:ascii="Times New Roman" w:hAnsi="Times New Roman"/>
          <w:bCs/>
          <w:sz w:val="28"/>
          <w:szCs w:val="28"/>
        </w:rPr>
        <w:t xml:space="preserve"> </w:t>
      </w:r>
      <w:r w:rsidRPr="00944CB9">
        <w:rPr>
          <w:rFonts w:ascii="Times New Roman" w:hAnsi="Times New Roman"/>
          <w:bCs/>
          <w:sz w:val="28"/>
          <w:szCs w:val="28"/>
        </w:rPr>
        <w:t>(приложение 1).</w:t>
      </w:r>
    </w:p>
    <w:p w:rsidR="00F42586" w:rsidRDefault="00F42586" w:rsidP="007E4A50">
      <w:pPr>
        <w:pStyle w:val="a3"/>
        <w:numPr>
          <w:ilvl w:val="0"/>
          <w:numId w:val="24"/>
        </w:numPr>
        <w:spacing w:after="0" w:line="240" w:lineRule="auto"/>
        <w:ind w:left="0" w:firstLine="426"/>
        <w:jc w:val="both"/>
        <w:rPr>
          <w:rFonts w:ascii="Times New Roman" w:hAnsi="Times New Roman"/>
          <w:bCs/>
          <w:sz w:val="28"/>
          <w:szCs w:val="28"/>
        </w:rPr>
      </w:pPr>
      <w:r w:rsidRPr="00944CB9">
        <w:rPr>
          <w:rFonts w:ascii="Times New Roman" w:hAnsi="Times New Roman"/>
          <w:bCs/>
          <w:sz w:val="28"/>
          <w:szCs w:val="28"/>
        </w:rPr>
        <w:t xml:space="preserve">Утвердить состав Конкурсной комиссии по проведению </w:t>
      </w:r>
      <w:r w:rsidRPr="00944CB9">
        <w:rPr>
          <w:rFonts w:ascii="Times New Roman" w:hAnsi="Times New Roman"/>
          <w:sz w:val="28"/>
          <w:szCs w:val="28"/>
        </w:rPr>
        <w:t xml:space="preserve">конкурсного отбора </w:t>
      </w:r>
      <w:r w:rsidRPr="00944CB9">
        <w:rPr>
          <w:rFonts w:ascii="Times New Roman" w:hAnsi="Times New Roman"/>
          <w:bCs/>
          <w:sz w:val="28"/>
          <w:szCs w:val="28"/>
        </w:rPr>
        <w:t xml:space="preserve">на право заключения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 </w:t>
      </w:r>
      <w:r w:rsidR="009E0605">
        <w:rPr>
          <w:rFonts w:ascii="Times New Roman" w:hAnsi="Times New Roman"/>
          <w:bCs/>
          <w:sz w:val="28"/>
          <w:szCs w:val="28"/>
        </w:rPr>
        <w:t>с 2020-2021 учебного года</w:t>
      </w:r>
      <w:r w:rsidR="00B10DAA">
        <w:rPr>
          <w:rFonts w:ascii="Times New Roman" w:hAnsi="Times New Roman"/>
          <w:bCs/>
          <w:sz w:val="28"/>
          <w:szCs w:val="28"/>
        </w:rPr>
        <w:t xml:space="preserve"> </w:t>
      </w:r>
      <w:r w:rsidRPr="00944CB9">
        <w:rPr>
          <w:rFonts w:ascii="Times New Roman" w:hAnsi="Times New Roman"/>
          <w:bCs/>
          <w:sz w:val="28"/>
          <w:szCs w:val="28"/>
        </w:rPr>
        <w:t>(приложение 2).</w:t>
      </w:r>
    </w:p>
    <w:p w:rsidR="0060634F" w:rsidRDefault="0060634F" w:rsidP="007E4A50">
      <w:pPr>
        <w:pStyle w:val="a3"/>
        <w:numPr>
          <w:ilvl w:val="0"/>
          <w:numId w:val="24"/>
        </w:numPr>
        <w:spacing w:after="0" w:line="240" w:lineRule="auto"/>
        <w:ind w:left="0" w:firstLine="426"/>
        <w:jc w:val="both"/>
        <w:rPr>
          <w:rFonts w:ascii="Times New Roman" w:hAnsi="Times New Roman"/>
          <w:bCs/>
          <w:sz w:val="28"/>
          <w:szCs w:val="28"/>
        </w:rPr>
      </w:pPr>
      <w:proofErr w:type="spellStart"/>
      <w:r>
        <w:rPr>
          <w:rFonts w:ascii="Times New Roman" w:hAnsi="Times New Roman"/>
          <w:bCs/>
          <w:sz w:val="28"/>
          <w:szCs w:val="28"/>
        </w:rPr>
        <w:t>Самойленко</w:t>
      </w:r>
      <w:proofErr w:type="spellEnd"/>
      <w:r>
        <w:rPr>
          <w:rFonts w:ascii="Times New Roman" w:hAnsi="Times New Roman"/>
          <w:bCs/>
          <w:sz w:val="28"/>
          <w:szCs w:val="28"/>
        </w:rPr>
        <w:t xml:space="preserve"> С.С., секретарю руководителя, обеспечить ознакомление с приказом членов </w:t>
      </w:r>
      <w:r w:rsidRPr="00944CB9">
        <w:rPr>
          <w:rFonts w:ascii="Times New Roman" w:hAnsi="Times New Roman"/>
          <w:bCs/>
          <w:sz w:val="28"/>
          <w:szCs w:val="28"/>
        </w:rPr>
        <w:t xml:space="preserve">Конкурсной комиссии по проведению </w:t>
      </w:r>
      <w:r w:rsidRPr="00944CB9">
        <w:rPr>
          <w:rFonts w:ascii="Times New Roman" w:hAnsi="Times New Roman"/>
          <w:sz w:val="28"/>
          <w:szCs w:val="28"/>
        </w:rPr>
        <w:t xml:space="preserve">конкурсного отбора </w:t>
      </w:r>
      <w:r w:rsidRPr="00944CB9">
        <w:rPr>
          <w:rFonts w:ascii="Times New Roman" w:hAnsi="Times New Roman"/>
          <w:bCs/>
          <w:sz w:val="28"/>
          <w:szCs w:val="28"/>
        </w:rPr>
        <w:t xml:space="preserve">на право заключения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 </w:t>
      </w:r>
      <w:r>
        <w:rPr>
          <w:rFonts w:ascii="Times New Roman" w:hAnsi="Times New Roman"/>
          <w:bCs/>
          <w:sz w:val="28"/>
          <w:szCs w:val="28"/>
        </w:rPr>
        <w:t>с 2020-2021 учебного года.</w:t>
      </w:r>
    </w:p>
    <w:p w:rsidR="0060634F" w:rsidRDefault="0060634F" w:rsidP="007E4A50">
      <w:pPr>
        <w:pStyle w:val="a3"/>
        <w:numPr>
          <w:ilvl w:val="0"/>
          <w:numId w:val="24"/>
        </w:numPr>
        <w:spacing w:after="0" w:line="240" w:lineRule="auto"/>
        <w:ind w:left="0" w:firstLine="426"/>
        <w:jc w:val="both"/>
        <w:rPr>
          <w:rFonts w:ascii="Times New Roman" w:hAnsi="Times New Roman"/>
          <w:bCs/>
          <w:sz w:val="28"/>
          <w:szCs w:val="28"/>
        </w:rPr>
      </w:pPr>
      <w:r>
        <w:rPr>
          <w:rFonts w:ascii="Times New Roman" w:hAnsi="Times New Roman"/>
          <w:bCs/>
          <w:sz w:val="28"/>
          <w:szCs w:val="28"/>
        </w:rPr>
        <w:lastRenderedPageBreak/>
        <w:t xml:space="preserve">Смирновой С.А., ученому секретарю, </w:t>
      </w:r>
      <w:proofErr w:type="spellStart"/>
      <w:r>
        <w:rPr>
          <w:rFonts w:ascii="Times New Roman" w:hAnsi="Times New Roman"/>
          <w:bCs/>
          <w:sz w:val="28"/>
          <w:szCs w:val="28"/>
        </w:rPr>
        <w:t>Бухтиничеву</w:t>
      </w:r>
      <w:proofErr w:type="spellEnd"/>
      <w:r>
        <w:rPr>
          <w:rFonts w:ascii="Times New Roman" w:hAnsi="Times New Roman"/>
          <w:bCs/>
          <w:sz w:val="28"/>
          <w:szCs w:val="28"/>
        </w:rPr>
        <w:t xml:space="preserve"> А.В., заведующему отделом музейной компьютеризации, издательских программ и информационного продвижения, обеспечить проведение информационной кампании для распространения информации о проведении конкурсного отбора.</w:t>
      </w:r>
    </w:p>
    <w:p w:rsidR="00F42586" w:rsidRPr="00944CB9" w:rsidRDefault="00F42586" w:rsidP="007E4A50">
      <w:pPr>
        <w:pStyle w:val="a3"/>
        <w:numPr>
          <w:ilvl w:val="0"/>
          <w:numId w:val="24"/>
        </w:numPr>
        <w:spacing w:after="0" w:line="240" w:lineRule="auto"/>
        <w:ind w:left="0" w:firstLine="426"/>
        <w:jc w:val="both"/>
        <w:rPr>
          <w:rFonts w:ascii="Times New Roman" w:hAnsi="Times New Roman"/>
          <w:bCs/>
          <w:sz w:val="28"/>
          <w:szCs w:val="28"/>
        </w:rPr>
      </w:pPr>
      <w:proofErr w:type="gramStart"/>
      <w:r w:rsidRPr="00944CB9">
        <w:rPr>
          <w:rFonts w:ascii="Times New Roman" w:hAnsi="Times New Roman"/>
          <w:bCs/>
          <w:sz w:val="28"/>
          <w:szCs w:val="28"/>
        </w:rPr>
        <w:t>Контроль за</w:t>
      </w:r>
      <w:proofErr w:type="gramEnd"/>
      <w:r w:rsidRPr="00944CB9">
        <w:rPr>
          <w:rFonts w:ascii="Times New Roman" w:hAnsi="Times New Roman"/>
          <w:bCs/>
          <w:sz w:val="28"/>
          <w:szCs w:val="28"/>
        </w:rPr>
        <w:t xml:space="preserve"> исполнением приказа оставляю за собой.</w:t>
      </w:r>
    </w:p>
    <w:p w:rsidR="00E423F2" w:rsidRPr="00944CB9" w:rsidRDefault="00E423F2" w:rsidP="007E4A50">
      <w:pPr>
        <w:spacing w:after="0" w:line="240" w:lineRule="auto"/>
        <w:jc w:val="both"/>
        <w:rPr>
          <w:rFonts w:ascii="Times New Roman" w:hAnsi="Times New Roman"/>
          <w:sz w:val="28"/>
          <w:szCs w:val="28"/>
        </w:rPr>
      </w:pPr>
    </w:p>
    <w:p w:rsidR="00600D92" w:rsidRPr="00944CB9" w:rsidRDefault="00600D92" w:rsidP="007E4A50">
      <w:pPr>
        <w:spacing w:after="0" w:line="240" w:lineRule="auto"/>
        <w:jc w:val="both"/>
        <w:rPr>
          <w:rFonts w:ascii="Times New Roman" w:hAnsi="Times New Roman"/>
          <w:sz w:val="28"/>
          <w:szCs w:val="28"/>
        </w:rPr>
      </w:pPr>
    </w:p>
    <w:p w:rsidR="00F42586" w:rsidRPr="00944CB9" w:rsidRDefault="00F42586" w:rsidP="007E4A50">
      <w:pPr>
        <w:spacing w:after="0" w:line="240" w:lineRule="auto"/>
        <w:jc w:val="both"/>
        <w:rPr>
          <w:rFonts w:ascii="Times New Roman" w:hAnsi="Times New Roman"/>
          <w:sz w:val="28"/>
          <w:szCs w:val="28"/>
        </w:rPr>
      </w:pPr>
    </w:p>
    <w:p w:rsidR="00F42586" w:rsidRDefault="00F42586" w:rsidP="007E4A50">
      <w:pPr>
        <w:spacing w:after="0" w:line="240" w:lineRule="auto"/>
        <w:jc w:val="both"/>
        <w:rPr>
          <w:rFonts w:ascii="Times New Roman" w:hAnsi="Times New Roman"/>
          <w:sz w:val="28"/>
          <w:szCs w:val="28"/>
        </w:rPr>
      </w:pPr>
      <w:r w:rsidRPr="00944CB9">
        <w:rPr>
          <w:rFonts w:ascii="Times New Roman" w:hAnsi="Times New Roman"/>
          <w:sz w:val="28"/>
          <w:szCs w:val="28"/>
        </w:rPr>
        <w:t>Директор БУК ВО «ВОКГ»</w:t>
      </w:r>
      <w:r w:rsidRPr="00944CB9">
        <w:rPr>
          <w:rFonts w:ascii="Times New Roman" w:hAnsi="Times New Roman"/>
          <w:sz w:val="28"/>
          <w:szCs w:val="28"/>
        </w:rPr>
        <w:tab/>
      </w:r>
      <w:r w:rsidRPr="00944CB9">
        <w:rPr>
          <w:rFonts w:ascii="Times New Roman" w:hAnsi="Times New Roman"/>
          <w:sz w:val="28"/>
          <w:szCs w:val="28"/>
        </w:rPr>
        <w:tab/>
      </w:r>
      <w:r w:rsidRPr="00944CB9">
        <w:rPr>
          <w:rFonts w:ascii="Times New Roman" w:hAnsi="Times New Roman"/>
          <w:sz w:val="28"/>
          <w:szCs w:val="28"/>
        </w:rPr>
        <w:tab/>
      </w:r>
      <w:r w:rsidRPr="00944CB9">
        <w:rPr>
          <w:rFonts w:ascii="Times New Roman" w:hAnsi="Times New Roman"/>
          <w:sz w:val="28"/>
          <w:szCs w:val="28"/>
        </w:rPr>
        <w:tab/>
      </w:r>
      <w:r w:rsidRPr="00944CB9">
        <w:rPr>
          <w:rFonts w:ascii="Times New Roman" w:hAnsi="Times New Roman"/>
          <w:sz w:val="28"/>
          <w:szCs w:val="28"/>
        </w:rPr>
        <w:tab/>
      </w:r>
      <w:r w:rsidRPr="00944CB9">
        <w:rPr>
          <w:rFonts w:ascii="Times New Roman" w:hAnsi="Times New Roman"/>
          <w:sz w:val="28"/>
          <w:szCs w:val="28"/>
        </w:rPr>
        <w:tab/>
        <w:t xml:space="preserve">      Г.В. </w:t>
      </w:r>
      <w:proofErr w:type="spellStart"/>
      <w:r w:rsidRPr="00944CB9">
        <w:rPr>
          <w:rFonts w:ascii="Times New Roman" w:hAnsi="Times New Roman"/>
          <w:sz w:val="28"/>
          <w:szCs w:val="28"/>
        </w:rPr>
        <w:t>Фалалеева</w:t>
      </w:r>
      <w:proofErr w:type="spellEnd"/>
    </w:p>
    <w:p w:rsidR="0060634F" w:rsidRDefault="0060634F" w:rsidP="007E4A50">
      <w:pPr>
        <w:spacing w:after="0" w:line="240" w:lineRule="auto"/>
        <w:jc w:val="both"/>
        <w:rPr>
          <w:rFonts w:ascii="Times New Roman" w:hAnsi="Times New Roman"/>
          <w:sz w:val="28"/>
          <w:szCs w:val="28"/>
        </w:rPr>
      </w:pPr>
    </w:p>
    <w:p w:rsidR="0060634F" w:rsidRDefault="0060634F" w:rsidP="007E4A50">
      <w:pPr>
        <w:spacing w:after="0" w:line="240" w:lineRule="auto"/>
        <w:jc w:val="both"/>
        <w:rPr>
          <w:rFonts w:ascii="Times New Roman" w:hAnsi="Times New Roman"/>
          <w:sz w:val="28"/>
          <w:szCs w:val="28"/>
        </w:rPr>
      </w:pPr>
    </w:p>
    <w:p w:rsidR="0060634F" w:rsidRDefault="0060634F" w:rsidP="007E4A50">
      <w:pPr>
        <w:spacing w:after="0" w:line="240" w:lineRule="auto"/>
        <w:jc w:val="both"/>
        <w:rPr>
          <w:rFonts w:ascii="Times New Roman" w:hAnsi="Times New Roman"/>
          <w:sz w:val="28"/>
          <w:szCs w:val="28"/>
        </w:rPr>
      </w:pPr>
    </w:p>
    <w:p w:rsidR="0060634F" w:rsidRDefault="0060634F" w:rsidP="007E4A50">
      <w:pPr>
        <w:spacing w:after="0" w:line="240" w:lineRule="auto"/>
        <w:jc w:val="both"/>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ознакомлены</w:t>
      </w:r>
      <w:proofErr w:type="gramEnd"/>
      <w:r>
        <w:rPr>
          <w:rFonts w:ascii="Times New Roman" w:hAnsi="Times New Roman"/>
          <w:sz w:val="28"/>
          <w:szCs w:val="28"/>
        </w:rPr>
        <w:t>:</w:t>
      </w:r>
    </w:p>
    <w:p w:rsidR="0060634F" w:rsidRDefault="0060634F" w:rsidP="007E4A50">
      <w:pPr>
        <w:spacing w:after="0" w:line="240" w:lineRule="auto"/>
        <w:jc w:val="both"/>
        <w:rPr>
          <w:rFonts w:ascii="Times New Roman" w:hAnsi="Times New Roman"/>
          <w:sz w:val="28"/>
          <w:szCs w:val="28"/>
        </w:rPr>
      </w:pPr>
    </w:p>
    <w:tbl>
      <w:tblPr>
        <w:tblStyle w:val="ab"/>
        <w:tblW w:w="0" w:type="auto"/>
        <w:tblLook w:val="04A0"/>
      </w:tblPr>
      <w:tblGrid>
        <w:gridCol w:w="3190"/>
        <w:gridCol w:w="3190"/>
        <w:gridCol w:w="3191"/>
      </w:tblGrid>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top w:val="nil"/>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r>
              <w:rPr>
                <w:rFonts w:ascii="Times New Roman" w:hAnsi="Times New Roman"/>
                <w:sz w:val="28"/>
                <w:szCs w:val="28"/>
              </w:rPr>
              <w:t>Балашова И.Б.</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r>
              <w:rPr>
                <w:rFonts w:ascii="Times New Roman" w:hAnsi="Times New Roman"/>
                <w:sz w:val="28"/>
                <w:szCs w:val="28"/>
              </w:rPr>
              <w:t>Соснина Л.Г.</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r>
              <w:rPr>
                <w:rFonts w:ascii="Times New Roman" w:hAnsi="Times New Roman"/>
                <w:sz w:val="28"/>
                <w:szCs w:val="28"/>
              </w:rPr>
              <w:t>Смирнова С.А.</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proofErr w:type="spellStart"/>
            <w:r>
              <w:rPr>
                <w:rFonts w:ascii="Times New Roman" w:hAnsi="Times New Roman"/>
                <w:sz w:val="28"/>
                <w:szCs w:val="28"/>
              </w:rPr>
              <w:t>Горелькова</w:t>
            </w:r>
            <w:proofErr w:type="spellEnd"/>
            <w:r>
              <w:rPr>
                <w:rFonts w:ascii="Times New Roman" w:hAnsi="Times New Roman"/>
                <w:sz w:val="28"/>
                <w:szCs w:val="28"/>
              </w:rPr>
              <w:t xml:space="preserve"> Ю.А.</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r>
              <w:rPr>
                <w:rFonts w:ascii="Times New Roman" w:hAnsi="Times New Roman"/>
                <w:sz w:val="28"/>
                <w:szCs w:val="28"/>
              </w:rPr>
              <w:t>Синицына Ю.А.</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proofErr w:type="spellStart"/>
            <w:r>
              <w:rPr>
                <w:rFonts w:ascii="Times New Roman" w:hAnsi="Times New Roman"/>
                <w:sz w:val="28"/>
                <w:szCs w:val="28"/>
              </w:rPr>
              <w:t>Корбакова</w:t>
            </w:r>
            <w:proofErr w:type="spellEnd"/>
            <w:r>
              <w:rPr>
                <w:rFonts w:ascii="Times New Roman" w:hAnsi="Times New Roman"/>
                <w:sz w:val="28"/>
                <w:szCs w:val="28"/>
              </w:rPr>
              <w:t xml:space="preserve"> С.М.</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proofErr w:type="spellStart"/>
            <w:r>
              <w:rPr>
                <w:rFonts w:ascii="Times New Roman" w:hAnsi="Times New Roman"/>
                <w:sz w:val="28"/>
                <w:szCs w:val="28"/>
              </w:rPr>
              <w:t>Бухтиничев</w:t>
            </w:r>
            <w:proofErr w:type="spellEnd"/>
            <w:r>
              <w:rPr>
                <w:rFonts w:ascii="Times New Roman" w:hAnsi="Times New Roman"/>
                <w:sz w:val="28"/>
                <w:szCs w:val="28"/>
              </w:rPr>
              <w:t xml:space="preserve"> А.В.</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proofErr w:type="spellStart"/>
            <w:r>
              <w:rPr>
                <w:rFonts w:ascii="Times New Roman" w:hAnsi="Times New Roman"/>
                <w:sz w:val="28"/>
                <w:szCs w:val="28"/>
              </w:rPr>
              <w:t>Чекавинская</w:t>
            </w:r>
            <w:proofErr w:type="spellEnd"/>
            <w:r>
              <w:rPr>
                <w:rFonts w:ascii="Times New Roman" w:hAnsi="Times New Roman"/>
                <w:sz w:val="28"/>
                <w:szCs w:val="28"/>
              </w:rPr>
              <w:t xml:space="preserve"> Е.В.</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r>
              <w:rPr>
                <w:rFonts w:ascii="Times New Roman" w:hAnsi="Times New Roman"/>
                <w:sz w:val="28"/>
                <w:szCs w:val="28"/>
              </w:rPr>
              <w:t>Малышева Н.И.</w:t>
            </w:r>
          </w:p>
        </w:tc>
      </w:tr>
      <w:tr w:rsidR="0060634F" w:rsidTr="0060634F">
        <w:tc>
          <w:tcPr>
            <w:tcW w:w="3190" w:type="dxa"/>
            <w:tcBorders>
              <w:top w:val="nil"/>
              <w:left w:val="nil"/>
              <w:bottom w:val="nil"/>
              <w:right w:val="nil"/>
            </w:tcBorders>
          </w:tcPr>
          <w:p w:rsidR="0060634F" w:rsidRDefault="0060634F" w:rsidP="007E4A50">
            <w:pPr>
              <w:spacing w:after="0" w:line="240" w:lineRule="auto"/>
              <w:jc w:val="both"/>
              <w:rPr>
                <w:rFonts w:ascii="Times New Roman" w:hAnsi="Times New Roman"/>
                <w:sz w:val="28"/>
                <w:szCs w:val="28"/>
              </w:rPr>
            </w:pPr>
          </w:p>
        </w:tc>
        <w:tc>
          <w:tcPr>
            <w:tcW w:w="3190" w:type="dxa"/>
            <w:tcBorders>
              <w:left w:val="nil"/>
              <w:right w:val="nil"/>
            </w:tcBorders>
          </w:tcPr>
          <w:p w:rsidR="0060634F" w:rsidRDefault="0060634F" w:rsidP="007E4A50">
            <w:pPr>
              <w:spacing w:after="0" w:line="240" w:lineRule="auto"/>
              <w:jc w:val="both"/>
              <w:rPr>
                <w:rFonts w:ascii="Times New Roman" w:hAnsi="Times New Roman"/>
                <w:sz w:val="28"/>
                <w:szCs w:val="28"/>
              </w:rPr>
            </w:pPr>
          </w:p>
        </w:tc>
        <w:tc>
          <w:tcPr>
            <w:tcW w:w="3191" w:type="dxa"/>
            <w:tcBorders>
              <w:top w:val="nil"/>
              <w:left w:val="nil"/>
              <w:bottom w:val="nil"/>
              <w:right w:val="nil"/>
            </w:tcBorders>
          </w:tcPr>
          <w:p w:rsidR="0060634F" w:rsidRDefault="0060634F" w:rsidP="0060634F">
            <w:pPr>
              <w:spacing w:after="0" w:line="240" w:lineRule="auto"/>
              <w:jc w:val="center"/>
              <w:rPr>
                <w:rFonts w:ascii="Times New Roman" w:hAnsi="Times New Roman"/>
                <w:sz w:val="28"/>
                <w:szCs w:val="28"/>
              </w:rPr>
            </w:pPr>
            <w:proofErr w:type="spellStart"/>
            <w:r>
              <w:rPr>
                <w:rFonts w:ascii="Times New Roman" w:hAnsi="Times New Roman"/>
                <w:sz w:val="28"/>
                <w:szCs w:val="28"/>
              </w:rPr>
              <w:t>Самойленко</w:t>
            </w:r>
            <w:proofErr w:type="spellEnd"/>
            <w:r>
              <w:rPr>
                <w:rFonts w:ascii="Times New Roman" w:hAnsi="Times New Roman"/>
                <w:sz w:val="28"/>
                <w:szCs w:val="28"/>
              </w:rPr>
              <w:t xml:space="preserve"> С.С.</w:t>
            </w:r>
          </w:p>
        </w:tc>
      </w:tr>
    </w:tbl>
    <w:p w:rsidR="0060634F" w:rsidRPr="00944CB9" w:rsidRDefault="0060634F" w:rsidP="007E4A50">
      <w:pPr>
        <w:spacing w:after="0" w:line="240" w:lineRule="auto"/>
        <w:jc w:val="both"/>
        <w:rPr>
          <w:rFonts w:ascii="Times New Roman" w:hAnsi="Times New Roman"/>
          <w:sz w:val="28"/>
          <w:szCs w:val="28"/>
        </w:rPr>
      </w:pPr>
    </w:p>
    <w:p w:rsidR="00F42586" w:rsidRPr="00944CB9" w:rsidRDefault="00F42586" w:rsidP="007E4A50">
      <w:pPr>
        <w:spacing w:after="0" w:line="240" w:lineRule="auto"/>
        <w:rPr>
          <w:rFonts w:ascii="Times New Roman" w:hAnsi="Times New Roman"/>
          <w:sz w:val="28"/>
          <w:szCs w:val="28"/>
        </w:rPr>
      </w:pPr>
      <w:r w:rsidRPr="00944CB9">
        <w:rPr>
          <w:rFonts w:ascii="Times New Roman" w:hAnsi="Times New Roman"/>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A93470" w:rsidRPr="00A93470" w:rsidTr="00A93470">
        <w:tc>
          <w:tcPr>
            <w:tcW w:w="5495" w:type="dxa"/>
          </w:tcPr>
          <w:p w:rsidR="00A93470" w:rsidRPr="00A93470" w:rsidRDefault="00A93470" w:rsidP="007E4A50">
            <w:pPr>
              <w:spacing w:after="0" w:line="240" w:lineRule="auto"/>
              <w:jc w:val="right"/>
              <w:rPr>
                <w:rFonts w:ascii="Times New Roman" w:hAnsi="Times New Roman"/>
                <w:sz w:val="24"/>
                <w:szCs w:val="24"/>
              </w:rPr>
            </w:pPr>
          </w:p>
        </w:tc>
        <w:tc>
          <w:tcPr>
            <w:tcW w:w="4076" w:type="dxa"/>
          </w:tcPr>
          <w:p w:rsidR="00A93470" w:rsidRPr="00A93470" w:rsidRDefault="00A93470" w:rsidP="007E4A50">
            <w:pPr>
              <w:spacing w:after="0" w:line="240" w:lineRule="auto"/>
              <w:rPr>
                <w:rFonts w:ascii="Times New Roman" w:hAnsi="Times New Roman"/>
                <w:sz w:val="24"/>
                <w:szCs w:val="24"/>
              </w:rPr>
            </w:pPr>
            <w:r w:rsidRPr="00A93470">
              <w:rPr>
                <w:rFonts w:ascii="Times New Roman" w:hAnsi="Times New Roman"/>
                <w:sz w:val="24"/>
                <w:szCs w:val="24"/>
              </w:rPr>
              <w:t>Приложение 1</w:t>
            </w:r>
          </w:p>
          <w:p w:rsidR="00A93470" w:rsidRPr="00A93470" w:rsidRDefault="00A93470" w:rsidP="007E4A50">
            <w:pPr>
              <w:spacing w:after="0" w:line="240" w:lineRule="auto"/>
              <w:rPr>
                <w:rFonts w:ascii="Times New Roman" w:hAnsi="Times New Roman"/>
                <w:sz w:val="24"/>
                <w:szCs w:val="24"/>
              </w:rPr>
            </w:pPr>
            <w:r w:rsidRPr="00A93470">
              <w:rPr>
                <w:rFonts w:ascii="Times New Roman" w:hAnsi="Times New Roman"/>
                <w:sz w:val="24"/>
                <w:szCs w:val="24"/>
              </w:rPr>
              <w:t>к приказу БУК ВО «ВОКГ»</w:t>
            </w:r>
          </w:p>
          <w:p w:rsidR="00A93470" w:rsidRDefault="00A93470" w:rsidP="007E4A50">
            <w:pPr>
              <w:spacing w:after="0" w:line="240" w:lineRule="auto"/>
              <w:rPr>
                <w:rFonts w:ascii="Times New Roman" w:hAnsi="Times New Roman"/>
                <w:sz w:val="24"/>
                <w:szCs w:val="24"/>
              </w:rPr>
            </w:pPr>
            <w:r w:rsidRPr="00A93470">
              <w:rPr>
                <w:rFonts w:ascii="Times New Roman" w:hAnsi="Times New Roman"/>
                <w:sz w:val="24"/>
                <w:szCs w:val="24"/>
              </w:rPr>
              <w:t>от «___»</w:t>
            </w:r>
            <w:r>
              <w:rPr>
                <w:rFonts w:ascii="Times New Roman" w:hAnsi="Times New Roman"/>
                <w:sz w:val="24"/>
                <w:szCs w:val="24"/>
              </w:rPr>
              <w:t xml:space="preserve"> ________ 20</w:t>
            </w:r>
            <w:r w:rsidR="00E742BD">
              <w:rPr>
                <w:rFonts w:ascii="Times New Roman" w:hAnsi="Times New Roman"/>
                <w:sz w:val="24"/>
                <w:szCs w:val="24"/>
              </w:rPr>
              <w:t>20</w:t>
            </w:r>
            <w:r>
              <w:rPr>
                <w:rFonts w:ascii="Times New Roman" w:hAnsi="Times New Roman"/>
                <w:sz w:val="24"/>
                <w:szCs w:val="24"/>
              </w:rPr>
              <w:t xml:space="preserve"> года №_____</w:t>
            </w:r>
          </w:p>
          <w:p w:rsidR="00A93470" w:rsidRPr="00A93470" w:rsidRDefault="00A93470" w:rsidP="007E4A50">
            <w:pPr>
              <w:spacing w:after="0" w:line="240" w:lineRule="auto"/>
              <w:rPr>
                <w:rFonts w:ascii="Times New Roman" w:hAnsi="Times New Roman"/>
                <w:sz w:val="24"/>
                <w:szCs w:val="24"/>
              </w:rPr>
            </w:pPr>
          </w:p>
        </w:tc>
      </w:tr>
    </w:tbl>
    <w:p w:rsidR="00944CB9" w:rsidRDefault="00944CB9" w:rsidP="007E4A50">
      <w:pPr>
        <w:spacing w:after="0" w:line="240" w:lineRule="auto"/>
        <w:jc w:val="center"/>
        <w:rPr>
          <w:rFonts w:ascii="Times New Roman" w:hAnsi="Times New Roman"/>
          <w:sz w:val="28"/>
          <w:szCs w:val="28"/>
        </w:rPr>
      </w:pPr>
    </w:p>
    <w:p w:rsidR="00A93470" w:rsidRDefault="00A93470" w:rsidP="007E4A50">
      <w:pPr>
        <w:spacing w:after="0" w:line="240" w:lineRule="auto"/>
        <w:jc w:val="center"/>
        <w:rPr>
          <w:rFonts w:ascii="Times New Roman" w:hAnsi="Times New Roman"/>
          <w:sz w:val="28"/>
          <w:szCs w:val="28"/>
        </w:rPr>
      </w:pPr>
    </w:p>
    <w:p w:rsidR="00AD299F" w:rsidRPr="00944CB9" w:rsidRDefault="00AD299F" w:rsidP="007E4A50">
      <w:pPr>
        <w:spacing w:after="0" w:line="240" w:lineRule="auto"/>
        <w:jc w:val="center"/>
        <w:rPr>
          <w:rFonts w:ascii="Times New Roman" w:hAnsi="Times New Roman"/>
          <w:bCs/>
          <w:sz w:val="28"/>
          <w:szCs w:val="28"/>
        </w:rPr>
      </w:pPr>
      <w:r w:rsidRPr="00944CB9">
        <w:rPr>
          <w:rFonts w:ascii="Times New Roman" w:hAnsi="Times New Roman"/>
          <w:sz w:val="28"/>
          <w:szCs w:val="28"/>
        </w:rPr>
        <w:t>Поло</w:t>
      </w:r>
      <w:r w:rsidR="00FD08A0" w:rsidRPr="00944CB9">
        <w:rPr>
          <w:rFonts w:ascii="Times New Roman" w:hAnsi="Times New Roman"/>
          <w:bCs/>
          <w:sz w:val="28"/>
          <w:szCs w:val="28"/>
        </w:rPr>
        <w:t>жение</w:t>
      </w:r>
    </w:p>
    <w:p w:rsidR="00EE5A0D" w:rsidRDefault="00944CB9" w:rsidP="007E4A50">
      <w:pPr>
        <w:spacing w:after="0" w:line="240" w:lineRule="auto"/>
        <w:jc w:val="center"/>
        <w:rPr>
          <w:rFonts w:ascii="Times New Roman" w:hAnsi="Times New Roman"/>
          <w:bCs/>
          <w:sz w:val="28"/>
          <w:szCs w:val="28"/>
        </w:rPr>
      </w:pPr>
      <w:r>
        <w:rPr>
          <w:rFonts w:ascii="Times New Roman" w:hAnsi="Times New Roman"/>
          <w:sz w:val="28"/>
          <w:szCs w:val="28"/>
        </w:rPr>
        <w:t xml:space="preserve">о проведении </w:t>
      </w:r>
      <w:r w:rsidRPr="00944CB9">
        <w:rPr>
          <w:rFonts w:ascii="Times New Roman" w:hAnsi="Times New Roman"/>
          <w:sz w:val="28"/>
          <w:szCs w:val="28"/>
        </w:rPr>
        <w:t xml:space="preserve">конкурсного отбора </w:t>
      </w:r>
      <w:r w:rsidRPr="00944CB9">
        <w:rPr>
          <w:rFonts w:ascii="Times New Roman" w:hAnsi="Times New Roman"/>
          <w:bCs/>
          <w:sz w:val="28"/>
          <w:szCs w:val="28"/>
        </w:rPr>
        <w:t>на право заключения договора о целевом обучении между бюджетным учреждением культуры Вологодской области «Вологодская областная картинная галерея</w:t>
      </w:r>
      <w:r w:rsidR="00EE5A0D">
        <w:rPr>
          <w:rFonts w:ascii="Times New Roman" w:hAnsi="Times New Roman"/>
          <w:bCs/>
          <w:sz w:val="28"/>
          <w:szCs w:val="28"/>
        </w:rPr>
        <w:t>»</w:t>
      </w:r>
    </w:p>
    <w:p w:rsidR="00FD08A0" w:rsidRDefault="00944CB9" w:rsidP="007E4A50">
      <w:pPr>
        <w:spacing w:after="0" w:line="240" w:lineRule="auto"/>
        <w:jc w:val="center"/>
        <w:rPr>
          <w:rFonts w:ascii="Times New Roman" w:hAnsi="Times New Roman"/>
          <w:bCs/>
          <w:sz w:val="28"/>
          <w:szCs w:val="28"/>
        </w:rPr>
      </w:pPr>
      <w:r w:rsidRPr="00944CB9">
        <w:rPr>
          <w:rFonts w:ascii="Times New Roman" w:hAnsi="Times New Roman"/>
          <w:bCs/>
          <w:sz w:val="28"/>
          <w:szCs w:val="28"/>
        </w:rPr>
        <w:t>и гражданином Российской Федерации</w:t>
      </w:r>
    </w:p>
    <w:p w:rsidR="009E0605" w:rsidRDefault="009E0605" w:rsidP="007E4A50">
      <w:pPr>
        <w:spacing w:after="0" w:line="240" w:lineRule="auto"/>
        <w:jc w:val="center"/>
        <w:rPr>
          <w:rFonts w:ascii="Times New Roman" w:hAnsi="Times New Roman"/>
          <w:bCs/>
          <w:sz w:val="28"/>
          <w:szCs w:val="28"/>
        </w:rPr>
      </w:pPr>
      <w:r>
        <w:rPr>
          <w:rFonts w:ascii="Times New Roman" w:hAnsi="Times New Roman"/>
          <w:bCs/>
          <w:sz w:val="28"/>
          <w:szCs w:val="28"/>
        </w:rPr>
        <w:t>с 2020-2021 учебного года</w:t>
      </w:r>
    </w:p>
    <w:p w:rsidR="00447CED" w:rsidRPr="00EE5A0D" w:rsidRDefault="00FD08A0" w:rsidP="007E4A50">
      <w:pPr>
        <w:spacing w:after="0" w:line="240" w:lineRule="auto"/>
        <w:jc w:val="center"/>
        <w:rPr>
          <w:rFonts w:ascii="Times New Roman" w:hAnsi="Times New Roman"/>
          <w:bCs/>
          <w:sz w:val="28"/>
          <w:szCs w:val="28"/>
        </w:rPr>
      </w:pPr>
      <w:r w:rsidRPr="00EE5A0D">
        <w:rPr>
          <w:rFonts w:ascii="Times New Roman" w:hAnsi="Times New Roman"/>
          <w:bCs/>
          <w:sz w:val="28"/>
          <w:szCs w:val="28"/>
        </w:rPr>
        <w:t xml:space="preserve">(далее – </w:t>
      </w:r>
      <w:r w:rsidR="000C780C">
        <w:rPr>
          <w:rFonts w:ascii="Times New Roman" w:hAnsi="Times New Roman"/>
          <w:bCs/>
          <w:sz w:val="28"/>
          <w:szCs w:val="28"/>
        </w:rPr>
        <w:t>Положение</w:t>
      </w:r>
      <w:r w:rsidRPr="00EE5A0D">
        <w:rPr>
          <w:rFonts w:ascii="Times New Roman" w:hAnsi="Times New Roman"/>
          <w:bCs/>
          <w:sz w:val="28"/>
          <w:szCs w:val="28"/>
        </w:rPr>
        <w:t>)</w:t>
      </w:r>
    </w:p>
    <w:p w:rsidR="00DE4904" w:rsidRDefault="00DE4904" w:rsidP="007E4A50">
      <w:pPr>
        <w:spacing w:after="0" w:line="240" w:lineRule="auto"/>
        <w:jc w:val="center"/>
        <w:rPr>
          <w:rFonts w:ascii="Times New Roman" w:hAnsi="Times New Roman"/>
          <w:bCs/>
          <w:sz w:val="28"/>
          <w:szCs w:val="28"/>
        </w:rPr>
      </w:pPr>
    </w:p>
    <w:p w:rsidR="000728EC" w:rsidRPr="00944CB9" w:rsidRDefault="000728EC" w:rsidP="007E4A50">
      <w:pPr>
        <w:spacing w:after="0" w:line="240" w:lineRule="auto"/>
        <w:jc w:val="center"/>
        <w:rPr>
          <w:rFonts w:ascii="Times New Roman" w:hAnsi="Times New Roman"/>
          <w:bCs/>
          <w:sz w:val="28"/>
          <w:szCs w:val="28"/>
        </w:rPr>
      </w:pPr>
    </w:p>
    <w:p w:rsidR="00FD08A0" w:rsidRPr="00944CB9" w:rsidRDefault="00FD08A0" w:rsidP="007E4A50">
      <w:pPr>
        <w:spacing w:after="0" w:line="240" w:lineRule="auto"/>
        <w:jc w:val="center"/>
        <w:rPr>
          <w:rFonts w:ascii="Times New Roman" w:hAnsi="Times New Roman"/>
          <w:bCs/>
          <w:sz w:val="28"/>
          <w:szCs w:val="28"/>
        </w:rPr>
      </w:pPr>
      <w:r w:rsidRPr="00944CB9">
        <w:rPr>
          <w:rFonts w:ascii="Times New Roman" w:hAnsi="Times New Roman"/>
          <w:bCs/>
          <w:sz w:val="28"/>
          <w:szCs w:val="28"/>
          <w:lang w:val="en-US"/>
        </w:rPr>
        <w:t>I</w:t>
      </w:r>
      <w:r w:rsidRPr="00944CB9">
        <w:rPr>
          <w:rFonts w:ascii="Times New Roman" w:hAnsi="Times New Roman"/>
          <w:bCs/>
          <w:sz w:val="28"/>
          <w:szCs w:val="28"/>
        </w:rPr>
        <w:t>. Общие положения</w:t>
      </w:r>
    </w:p>
    <w:p w:rsidR="00FD08A0" w:rsidRPr="00944CB9" w:rsidRDefault="00FD08A0" w:rsidP="007E4A50">
      <w:pPr>
        <w:spacing w:after="0" w:line="240" w:lineRule="auto"/>
        <w:jc w:val="center"/>
        <w:rPr>
          <w:rFonts w:ascii="Times New Roman" w:hAnsi="Times New Roman"/>
          <w:bCs/>
          <w:sz w:val="28"/>
          <w:szCs w:val="28"/>
        </w:rPr>
      </w:pPr>
    </w:p>
    <w:p w:rsidR="0070050B" w:rsidRPr="000C780C" w:rsidRDefault="000F7B63" w:rsidP="007E4A50">
      <w:pPr>
        <w:pStyle w:val="a3"/>
        <w:numPr>
          <w:ilvl w:val="1"/>
          <w:numId w:val="21"/>
        </w:numPr>
        <w:spacing w:after="0" w:line="240" w:lineRule="auto"/>
        <w:ind w:left="0" w:firstLine="284"/>
        <w:jc w:val="both"/>
        <w:rPr>
          <w:rFonts w:ascii="Times New Roman" w:hAnsi="Times New Roman"/>
          <w:bCs/>
          <w:sz w:val="28"/>
          <w:szCs w:val="28"/>
        </w:rPr>
      </w:pPr>
      <w:r>
        <w:rPr>
          <w:rFonts w:ascii="Times New Roman" w:hAnsi="Times New Roman"/>
          <w:sz w:val="28"/>
          <w:szCs w:val="28"/>
        </w:rPr>
        <w:t xml:space="preserve"> </w:t>
      </w:r>
      <w:proofErr w:type="gramStart"/>
      <w:r w:rsidR="000C780C" w:rsidRPr="000C780C">
        <w:rPr>
          <w:rFonts w:ascii="Times New Roman" w:hAnsi="Times New Roman"/>
          <w:sz w:val="28"/>
          <w:szCs w:val="28"/>
        </w:rPr>
        <w:t xml:space="preserve">Конкурсный отбор </w:t>
      </w:r>
      <w:r w:rsidR="000C780C" w:rsidRPr="000C780C">
        <w:rPr>
          <w:rFonts w:ascii="Times New Roman" w:hAnsi="Times New Roman"/>
          <w:bCs/>
          <w:sz w:val="28"/>
          <w:szCs w:val="28"/>
        </w:rPr>
        <w:t xml:space="preserve">на право заключения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 </w:t>
      </w:r>
      <w:r w:rsidR="009E0605">
        <w:rPr>
          <w:rFonts w:ascii="Times New Roman" w:hAnsi="Times New Roman"/>
          <w:bCs/>
          <w:sz w:val="28"/>
          <w:szCs w:val="28"/>
        </w:rPr>
        <w:t xml:space="preserve">с 2020-2021 учебного года </w:t>
      </w:r>
      <w:r w:rsidR="000C780C">
        <w:rPr>
          <w:rFonts w:ascii="Times New Roman" w:hAnsi="Times New Roman"/>
          <w:bCs/>
          <w:sz w:val="28"/>
          <w:szCs w:val="28"/>
        </w:rPr>
        <w:t xml:space="preserve">(далее – Конкурс) </w:t>
      </w:r>
      <w:r w:rsidR="00FD08A0" w:rsidRPr="000C780C">
        <w:rPr>
          <w:rFonts w:ascii="Times New Roman" w:hAnsi="Times New Roman"/>
          <w:bCs/>
          <w:sz w:val="28"/>
          <w:szCs w:val="28"/>
        </w:rPr>
        <w:t xml:space="preserve">проводится в целях обеспечения укрепления кадрового состава бюджетного учреждения культуры Вологодской области «Вологодская областная картинная галерея» (далее – </w:t>
      </w:r>
      <w:r w:rsidR="007D0D70" w:rsidRPr="000C780C">
        <w:rPr>
          <w:rFonts w:ascii="Times New Roman" w:hAnsi="Times New Roman"/>
          <w:bCs/>
          <w:sz w:val="28"/>
          <w:szCs w:val="28"/>
        </w:rPr>
        <w:t>БУК ВО «ВОКГ»</w:t>
      </w:r>
      <w:r w:rsidR="00FD08A0" w:rsidRPr="000C780C">
        <w:rPr>
          <w:rFonts w:ascii="Times New Roman" w:hAnsi="Times New Roman"/>
          <w:bCs/>
          <w:sz w:val="28"/>
          <w:szCs w:val="28"/>
        </w:rPr>
        <w:t xml:space="preserve">), привлечения для работы в </w:t>
      </w:r>
      <w:r w:rsidR="000C780C" w:rsidRPr="000C780C">
        <w:rPr>
          <w:rFonts w:ascii="Times New Roman" w:hAnsi="Times New Roman"/>
          <w:bCs/>
          <w:sz w:val="28"/>
          <w:szCs w:val="28"/>
        </w:rPr>
        <w:t>БУК ВО «ВОКГ»</w:t>
      </w:r>
      <w:r>
        <w:rPr>
          <w:rFonts w:ascii="Times New Roman" w:hAnsi="Times New Roman"/>
          <w:bCs/>
          <w:sz w:val="28"/>
          <w:szCs w:val="28"/>
        </w:rPr>
        <w:t xml:space="preserve"> </w:t>
      </w:r>
      <w:r w:rsidR="00FD08A0" w:rsidRPr="000C780C">
        <w:rPr>
          <w:rFonts w:ascii="Times New Roman" w:hAnsi="Times New Roman"/>
          <w:bCs/>
          <w:sz w:val="28"/>
          <w:szCs w:val="28"/>
        </w:rPr>
        <w:t>молодых квалифицированных специалистов.</w:t>
      </w:r>
      <w:proofErr w:type="gramEnd"/>
    </w:p>
    <w:p w:rsidR="005D7599" w:rsidRDefault="000F7B63" w:rsidP="007E4A50">
      <w:pPr>
        <w:pStyle w:val="a3"/>
        <w:numPr>
          <w:ilvl w:val="1"/>
          <w:numId w:val="21"/>
        </w:numPr>
        <w:spacing w:after="0" w:line="240" w:lineRule="auto"/>
        <w:ind w:left="0" w:firstLine="284"/>
        <w:jc w:val="both"/>
        <w:rPr>
          <w:rFonts w:ascii="Times New Roman" w:hAnsi="Times New Roman"/>
          <w:bCs/>
          <w:sz w:val="28"/>
          <w:szCs w:val="28"/>
        </w:rPr>
      </w:pPr>
      <w:r w:rsidRPr="005D7599">
        <w:rPr>
          <w:rFonts w:ascii="Times New Roman" w:hAnsi="Times New Roman"/>
          <w:bCs/>
          <w:sz w:val="28"/>
          <w:szCs w:val="28"/>
        </w:rPr>
        <w:t xml:space="preserve"> </w:t>
      </w:r>
      <w:proofErr w:type="gramStart"/>
      <w:r w:rsidR="00FD08A0" w:rsidRPr="005D7599">
        <w:rPr>
          <w:rFonts w:ascii="Times New Roman" w:hAnsi="Times New Roman"/>
          <w:bCs/>
          <w:sz w:val="28"/>
          <w:szCs w:val="28"/>
        </w:rPr>
        <w:t>Задачей конкурса является отбор претендент</w:t>
      </w:r>
      <w:r w:rsidR="00A93470" w:rsidRPr="005D7599">
        <w:rPr>
          <w:rFonts w:ascii="Times New Roman" w:hAnsi="Times New Roman"/>
          <w:bCs/>
          <w:sz w:val="28"/>
          <w:szCs w:val="28"/>
        </w:rPr>
        <w:t>ов</w:t>
      </w:r>
      <w:r w:rsidR="00E41E4C" w:rsidRPr="005D7599">
        <w:rPr>
          <w:rFonts w:ascii="Times New Roman" w:hAnsi="Times New Roman"/>
          <w:bCs/>
          <w:sz w:val="28"/>
          <w:szCs w:val="28"/>
        </w:rPr>
        <w:t xml:space="preserve"> </w:t>
      </w:r>
      <w:r w:rsidR="0070050B" w:rsidRPr="005D7599">
        <w:rPr>
          <w:rFonts w:ascii="Times New Roman" w:hAnsi="Times New Roman"/>
          <w:bCs/>
          <w:sz w:val="28"/>
          <w:szCs w:val="28"/>
        </w:rPr>
        <w:t xml:space="preserve">на право заключения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 </w:t>
      </w:r>
      <w:r w:rsidR="009E0605" w:rsidRPr="005D7599">
        <w:rPr>
          <w:rFonts w:ascii="Times New Roman" w:hAnsi="Times New Roman"/>
          <w:bCs/>
          <w:sz w:val="28"/>
          <w:szCs w:val="28"/>
        </w:rPr>
        <w:t>с 2020-2021 учебного года</w:t>
      </w:r>
      <w:r w:rsidR="00E41E4C" w:rsidRPr="005D7599">
        <w:rPr>
          <w:rFonts w:ascii="Times New Roman" w:hAnsi="Times New Roman"/>
          <w:bCs/>
          <w:sz w:val="28"/>
          <w:szCs w:val="28"/>
        </w:rPr>
        <w:t xml:space="preserve"> </w:t>
      </w:r>
      <w:r w:rsidR="0070050B" w:rsidRPr="005D7599">
        <w:rPr>
          <w:rFonts w:ascii="Times New Roman" w:hAnsi="Times New Roman"/>
          <w:bCs/>
          <w:sz w:val="28"/>
          <w:szCs w:val="28"/>
        </w:rPr>
        <w:t>с обязательством последующего трудоустройства в бюджетное учреждение культуры Вологодской области «Вологодская областная картинная галерея» после окончания обучения и заключения трудового договора на срок не менее пяти лет (далее – Договор о</w:t>
      </w:r>
      <w:proofErr w:type="gramEnd"/>
      <w:r w:rsidR="0070050B" w:rsidRPr="005D7599">
        <w:rPr>
          <w:rFonts w:ascii="Times New Roman" w:hAnsi="Times New Roman"/>
          <w:bCs/>
          <w:sz w:val="28"/>
          <w:szCs w:val="28"/>
        </w:rPr>
        <w:t xml:space="preserve"> целевом </w:t>
      </w:r>
      <w:proofErr w:type="gramStart"/>
      <w:r w:rsidR="0070050B" w:rsidRPr="005D7599">
        <w:rPr>
          <w:rFonts w:ascii="Times New Roman" w:hAnsi="Times New Roman"/>
          <w:bCs/>
          <w:sz w:val="28"/>
          <w:szCs w:val="28"/>
        </w:rPr>
        <w:t>обучении</w:t>
      </w:r>
      <w:proofErr w:type="gramEnd"/>
      <w:r w:rsidR="0070050B" w:rsidRPr="005D7599">
        <w:rPr>
          <w:rFonts w:ascii="Times New Roman" w:hAnsi="Times New Roman"/>
          <w:bCs/>
          <w:sz w:val="28"/>
          <w:szCs w:val="28"/>
        </w:rPr>
        <w:t>).</w:t>
      </w:r>
    </w:p>
    <w:p w:rsidR="000F7B63" w:rsidRDefault="005D7599" w:rsidP="007E4A50">
      <w:pPr>
        <w:pStyle w:val="a3"/>
        <w:numPr>
          <w:ilvl w:val="1"/>
          <w:numId w:val="2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70050B" w:rsidRPr="000F7B63">
        <w:rPr>
          <w:rFonts w:ascii="Times New Roman" w:hAnsi="Times New Roman"/>
          <w:bCs/>
          <w:sz w:val="28"/>
          <w:szCs w:val="28"/>
        </w:rPr>
        <w:t xml:space="preserve">Граждане Российской Федерации, </w:t>
      </w:r>
      <w:r w:rsidR="00FD1F1F">
        <w:rPr>
          <w:rFonts w:ascii="Times New Roman" w:hAnsi="Times New Roman"/>
          <w:bCs/>
          <w:sz w:val="28"/>
          <w:szCs w:val="28"/>
        </w:rPr>
        <w:t>успешно прошедшие конкурсные испытания</w:t>
      </w:r>
      <w:r w:rsidR="0070050B" w:rsidRPr="000F7B63">
        <w:rPr>
          <w:rFonts w:ascii="Times New Roman" w:hAnsi="Times New Roman"/>
          <w:bCs/>
          <w:sz w:val="28"/>
          <w:szCs w:val="28"/>
        </w:rPr>
        <w:t xml:space="preserve"> </w:t>
      </w:r>
      <w:r>
        <w:rPr>
          <w:rFonts w:ascii="Times New Roman" w:hAnsi="Times New Roman"/>
          <w:bCs/>
          <w:sz w:val="28"/>
          <w:szCs w:val="28"/>
        </w:rPr>
        <w:t xml:space="preserve">в соответствии с настоящим Положением </w:t>
      </w:r>
      <w:r w:rsidR="0070050B" w:rsidRPr="000F7B63">
        <w:rPr>
          <w:rFonts w:ascii="Times New Roman" w:hAnsi="Times New Roman"/>
          <w:bCs/>
          <w:sz w:val="28"/>
          <w:szCs w:val="28"/>
        </w:rPr>
        <w:t>и заключившие Договор о целевом обучении, направляются для участия в конкурсе на места</w:t>
      </w:r>
      <w:r w:rsidR="000F7B63" w:rsidRPr="000F7B63">
        <w:rPr>
          <w:rFonts w:ascii="Times New Roman" w:hAnsi="Times New Roman"/>
          <w:bCs/>
          <w:sz w:val="28"/>
          <w:szCs w:val="28"/>
        </w:rPr>
        <w:t xml:space="preserve"> </w:t>
      </w:r>
      <w:r w:rsidR="0070050B" w:rsidRPr="000F7B63">
        <w:rPr>
          <w:rFonts w:ascii="Times New Roman" w:hAnsi="Times New Roman"/>
          <w:bCs/>
          <w:sz w:val="28"/>
          <w:szCs w:val="28"/>
        </w:rPr>
        <w:t>целевого обучения</w:t>
      </w:r>
      <w:r w:rsidR="000F7B63" w:rsidRPr="000F7B63">
        <w:rPr>
          <w:rFonts w:ascii="Times New Roman" w:hAnsi="Times New Roman"/>
          <w:bCs/>
          <w:sz w:val="28"/>
          <w:szCs w:val="28"/>
        </w:rPr>
        <w:t xml:space="preserve"> за счет средств федерального бюджета</w:t>
      </w:r>
      <w:r w:rsidR="0070050B" w:rsidRPr="000F7B63">
        <w:rPr>
          <w:rFonts w:ascii="Times New Roman" w:hAnsi="Times New Roman"/>
          <w:bCs/>
          <w:sz w:val="28"/>
          <w:szCs w:val="28"/>
        </w:rPr>
        <w:t>, проводимом</w:t>
      </w:r>
      <w:r w:rsidR="000F7B63">
        <w:rPr>
          <w:rFonts w:ascii="Times New Roman" w:hAnsi="Times New Roman"/>
          <w:bCs/>
          <w:sz w:val="28"/>
          <w:szCs w:val="28"/>
        </w:rPr>
        <w:t>:</w:t>
      </w:r>
    </w:p>
    <w:p w:rsidR="000F7B63" w:rsidRPr="000F7B63" w:rsidRDefault="00231A1A" w:rsidP="000F7B63">
      <w:pPr>
        <w:spacing w:after="0" w:line="240" w:lineRule="auto"/>
        <w:ind w:firstLine="708"/>
        <w:jc w:val="both"/>
        <w:rPr>
          <w:rFonts w:ascii="Times New Roman" w:hAnsi="Times New Roman"/>
          <w:bCs/>
          <w:sz w:val="28"/>
          <w:szCs w:val="28"/>
        </w:rPr>
      </w:pPr>
      <w:r w:rsidRPr="000F7B63">
        <w:rPr>
          <w:rFonts w:ascii="Times New Roman" w:hAnsi="Times New Roman"/>
          <w:bCs/>
          <w:sz w:val="28"/>
          <w:szCs w:val="28"/>
        </w:rPr>
        <w:t xml:space="preserve">федеральным государственным </w:t>
      </w:r>
      <w:r w:rsidR="0025237D" w:rsidRPr="000F7B63">
        <w:rPr>
          <w:rFonts w:ascii="Times New Roman" w:hAnsi="Times New Roman"/>
          <w:bCs/>
          <w:sz w:val="28"/>
          <w:szCs w:val="28"/>
        </w:rPr>
        <w:t xml:space="preserve">бюджетным </w:t>
      </w:r>
      <w:r w:rsidRPr="000F7B63">
        <w:rPr>
          <w:rFonts w:ascii="Times New Roman" w:hAnsi="Times New Roman"/>
          <w:bCs/>
          <w:sz w:val="28"/>
          <w:szCs w:val="28"/>
        </w:rPr>
        <w:t>образовательным учреждением</w:t>
      </w:r>
      <w:r w:rsidR="0025237D" w:rsidRPr="000F7B63">
        <w:rPr>
          <w:rFonts w:ascii="Times New Roman" w:hAnsi="Times New Roman"/>
          <w:bCs/>
          <w:sz w:val="28"/>
          <w:szCs w:val="28"/>
        </w:rPr>
        <w:t xml:space="preserve"> высшего образования</w:t>
      </w:r>
      <w:r w:rsidRPr="000F7B63">
        <w:rPr>
          <w:rFonts w:ascii="Times New Roman" w:hAnsi="Times New Roman"/>
          <w:bCs/>
          <w:sz w:val="28"/>
          <w:szCs w:val="28"/>
        </w:rPr>
        <w:t xml:space="preserve"> «Санкт-Петербургский государственный академический институт живописи, скульптуры и архитектуры имени И.Е. Репина при Российской академии художеств»</w:t>
      </w:r>
      <w:r w:rsidR="0070050B" w:rsidRPr="000F7B63">
        <w:rPr>
          <w:rFonts w:ascii="Times New Roman" w:hAnsi="Times New Roman"/>
          <w:bCs/>
          <w:sz w:val="28"/>
          <w:szCs w:val="28"/>
        </w:rPr>
        <w:t xml:space="preserve"> в пределах квоты целевого приема, установленной на 2020-2021 учебный год</w:t>
      </w:r>
      <w:r w:rsidR="000F7B63" w:rsidRPr="000F7B63">
        <w:rPr>
          <w:rFonts w:ascii="Times New Roman" w:hAnsi="Times New Roman"/>
          <w:bCs/>
          <w:sz w:val="28"/>
          <w:szCs w:val="28"/>
        </w:rPr>
        <w:t>,</w:t>
      </w:r>
      <w:r w:rsidR="0070050B" w:rsidRPr="000F7B63">
        <w:rPr>
          <w:rFonts w:ascii="Times New Roman" w:hAnsi="Times New Roman"/>
          <w:bCs/>
          <w:sz w:val="28"/>
          <w:szCs w:val="28"/>
        </w:rPr>
        <w:t xml:space="preserve"> для получения высшего образования по направлению подготовки </w:t>
      </w:r>
      <w:r w:rsidR="00775A1C" w:rsidRPr="000F7B63">
        <w:rPr>
          <w:rFonts w:ascii="Times New Roman" w:hAnsi="Times New Roman"/>
          <w:bCs/>
          <w:sz w:val="28"/>
          <w:szCs w:val="28"/>
        </w:rPr>
        <w:t>54.05.02 «Живопись» (</w:t>
      </w:r>
      <w:proofErr w:type="spellStart"/>
      <w:r w:rsidR="00775A1C" w:rsidRPr="000F7B63">
        <w:rPr>
          <w:rFonts w:ascii="Times New Roman" w:hAnsi="Times New Roman"/>
          <w:bCs/>
          <w:sz w:val="28"/>
          <w:szCs w:val="28"/>
        </w:rPr>
        <w:t>спе</w:t>
      </w:r>
      <w:r w:rsidR="000F7B63" w:rsidRPr="000F7B63">
        <w:rPr>
          <w:rFonts w:ascii="Times New Roman" w:hAnsi="Times New Roman"/>
          <w:bCs/>
          <w:sz w:val="28"/>
          <w:szCs w:val="28"/>
        </w:rPr>
        <w:t>циалитет</w:t>
      </w:r>
      <w:proofErr w:type="spellEnd"/>
      <w:r w:rsidR="000F7B63" w:rsidRPr="000F7B63">
        <w:rPr>
          <w:rFonts w:ascii="Times New Roman" w:hAnsi="Times New Roman"/>
          <w:bCs/>
          <w:sz w:val="28"/>
          <w:szCs w:val="28"/>
        </w:rPr>
        <w:t>, очная форма обучения);</w:t>
      </w:r>
    </w:p>
    <w:p w:rsidR="0070050B" w:rsidRPr="000F7B63" w:rsidRDefault="000F7B63" w:rsidP="000F7B63">
      <w:pPr>
        <w:spacing w:after="0" w:line="240" w:lineRule="auto"/>
        <w:ind w:firstLine="708"/>
        <w:jc w:val="both"/>
        <w:rPr>
          <w:rFonts w:ascii="Times New Roman" w:hAnsi="Times New Roman"/>
          <w:bCs/>
          <w:sz w:val="28"/>
          <w:szCs w:val="28"/>
        </w:rPr>
      </w:pPr>
      <w:r>
        <w:rPr>
          <w:rFonts w:ascii="Times New Roman" w:hAnsi="Times New Roman"/>
          <w:bCs/>
          <w:sz w:val="28"/>
          <w:szCs w:val="28"/>
        </w:rPr>
        <w:t>ф</w:t>
      </w:r>
      <w:r w:rsidRPr="000F7B63">
        <w:rPr>
          <w:rFonts w:ascii="Times New Roman" w:hAnsi="Times New Roman"/>
          <w:bCs/>
          <w:sz w:val="28"/>
          <w:szCs w:val="28"/>
        </w:rPr>
        <w:t>едеральн</w:t>
      </w:r>
      <w:r>
        <w:rPr>
          <w:rFonts w:ascii="Times New Roman" w:hAnsi="Times New Roman"/>
          <w:bCs/>
          <w:sz w:val="28"/>
          <w:szCs w:val="28"/>
        </w:rPr>
        <w:t>ым</w:t>
      </w:r>
      <w:r w:rsidRPr="000F7B63">
        <w:rPr>
          <w:rFonts w:ascii="Times New Roman" w:hAnsi="Times New Roman"/>
          <w:bCs/>
          <w:sz w:val="28"/>
          <w:szCs w:val="28"/>
        </w:rPr>
        <w:t xml:space="preserve"> государственн</w:t>
      </w:r>
      <w:r>
        <w:rPr>
          <w:rFonts w:ascii="Times New Roman" w:hAnsi="Times New Roman"/>
          <w:bCs/>
          <w:sz w:val="28"/>
          <w:szCs w:val="28"/>
        </w:rPr>
        <w:t>ым</w:t>
      </w:r>
      <w:r w:rsidRPr="000F7B63">
        <w:rPr>
          <w:rFonts w:ascii="Times New Roman" w:hAnsi="Times New Roman"/>
          <w:bCs/>
          <w:sz w:val="28"/>
          <w:szCs w:val="28"/>
        </w:rPr>
        <w:t xml:space="preserve"> бюджетн</w:t>
      </w:r>
      <w:r>
        <w:rPr>
          <w:rFonts w:ascii="Times New Roman" w:hAnsi="Times New Roman"/>
          <w:bCs/>
          <w:sz w:val="28"/>
          <w:szCs w:val="28"/>
        </w:rPr>
        <w:t>ым</w:t>
      </w:r>
      <w:r w:rsidRPr="000F7B63">
        <w:rPr>
          <w:rFonts w:ascii="Times New Roman" w:hAnsi="Times New Roman"/>
          <w:bCs/>
          <w:sz w:val="28"/>
          <w:szCs w:val="28"/>
        </w:rPr>
        <w:t xml:space="preserve"> образовательн</w:t>
      </w:r>
      <w:r>
        <w:rPr>
          <w:rFonts w:ascii="Times New Roman" w:hAnsi="Times New Roman"/>
          <w:bCs/>
          <w:sz w:val="28"/>
          <w:szCs w:val="28"/>
        </w:rPr>
        <w:t>ым</w:t>
      </w:r>
      <w:r w:rsidRPr="000F7B63">
        <w:rPr>
          <w:rFonts w:ascii="Times New Roman" w:hAnsi="Times New Roman"/>
          <w:bCs/>
          <w:sz w:val="28"/>
          <w:szCs w:val="28"/>
        </w:rPr>
        <w:t xml:space="preserve"> учреждение</w:t>
      </w:r>
      <w:r>
        <w:rPr>
          <w:rFonts w:ascii="Times New Roman" w:hAnsi="Times New Roman"/>
          <w:bCs/>
          <w:sz w:val="28"/>
          <w:szCs w:val="28"/>
        </w:rPr>
        <w:t>м</w:t>
      </w:r>
      <w:r w:rsidRPr="000F7B63">
        <w:rPr>
          <w:rFonts w:ascii="Times New Roman" w:hAnsi="Times New Roman"/>
          <w:bCs/>
          <w:sz w:val="28"/>
          <w:szCs w:val="28"/>
        </w:rPr>
        <w:t xml:space="preserve"> высшего образования «Академия акварели и изящных искусств </w:t>
      </w:r>
      <w:r w:rsidRPr="000F7B63">
        <w:rPr>
          <w:rFonts w:ascii="Times New Roman" w:hAnsi="Times New Roman"/>
          <w:bCs/>
          <w:sz w:val="28"/>
          <w:szCs w:val="28"/>
        </w:rPr>
        <w:lastRenderedPageBreak/>
        <w:t xml:space="preserve">Сергея </w:t>
      </w:r>
      <w:proofErr w:type="spellStart"/>
      <w:r w:rsidRPr="000F7B63">
        <w:rPr>
          <w:rFonts w:ascii="Times New Roman" w:hAnsi="Times New Roman"/>
          <w:bCs/>
          <w:sz w:val="28"/>
          <w:szCs w:val="28"/>
        </w:rPr>
        <w:t>Андрияки</w:t>
      </w:r>
      <w:proofErr w:type="spellEnd"/>
      <w:r w:rsidRPr="000F7B63">
        <w:rPr>
          <w:rFonts w:ascii="Times New Roman" w:hAnsi="Times New Roman"/>
          <w:bCs/>
          <w:sz w:val="28"/>
          <w:szCs w:val="28"/>
        </w:rPr>
        <w:t>»</w:t>
      </w:r>
      <w:r>
        <w:rPr>
          <w:rFonts w:ascii="Times New Roman" w:hAnsi="Times New Roman"/>
          <w:bCs/>
          <w:sz w:val="28"/>
          <w:szCs w:val="28"/>
        </w:rPr>
        <w:t xml:space="preserve"> </w:t>
      </w:r>
      <w:r w:rsidRPr="000F7B63">
        <w:rPr>
          <w:rFonts w:ascii="Times New Roman" w:hAnsi="Times New Roman"/>
          <w:bCs/>
          <w:sz w:val="28"/>
          <w:szCs w:val="28"/>
        </w:rPr>
        <w:t xml:space="preserve">в пределах квоты целевого приема, установленной на 2020-2021 учебный год, для получения высшего образования по направлению подготовки </w:t>
      </w:r>
      <w:r w:rsidR="00775A1C" w:rsidRPr="000F7B63">
        <w:rPr>
          <w:rFonts w:ascii="Times New Roman" w:hAnsi="Times New Roman"/>
          <w:bCs/>
          <w:sz w:val="28"/>
          <w:szCs w:val="28"/>
        </w:rPr>
        <w:t>54.05.05 «Живопись и изящные искусства» (</w:t>
      </w:r>
      <w:proofErr w:type="spellStart"/>
      <w:r w:rsidR="00775A1C" w:rsidRPr="000F7B63">
        <w:rPr>
          <w:rFonts w:ascii="Times New Roman" w:hAnsi="Times New Roman"/>
          <w:bCs/>
          <w:sz w:val="28"/>
          <w:szCs w:val="28"/>
        </w:rPr>
        <w:t>специалитет</w:t>
      </w:r>
      <w:proofErr w:type="spellEnd"/>
      <w:r w:rsidR="00775A1C" w:rsidRPr="000F7B63">
        <w:rPr>
          <w:rFonts w:ascii="Times New Roman" w:hAnsi="Times New Roman"/>
          <w:bCs/>
          <w:sz w:val="28"/>
          <w:szCs w:val="28"/>
        </w:rPr>
        <w:t>, очная форма обучения)</w:t>
      </w:r>
      <w:r w:rsidR="00FE1747" w:rsidRPr="000F7B63">
        <w:rPr>
          <w:rFonts w:ascii="Times New Roman" w:hAnsi="Times New Roman"/>
          <w:bCs/>
          <w:sz w:val="28"/>
          <w:szCs w:val="28"/>
        </w:rPr>
        <w:t>.</w:t>
      </w:r>
    </w:p>
    <w:p w:rsidR="00FD08A0" w:rsidRPr="000F7B63" w:rsidRDefault="00FD08A0" w:rsidP="007E4A50">
      <w:pPr>
        <w:pStyle w:val="a3"/>
        <w:numPr>
          <w:ilvl w:val="1"/>
          <w:numId w:val="21"/>
        </w:numPr>
        <w:spacing w:after="0" w:line="240" w:lineRule="auto"/>
        <w:ind w:left="0" w:firstLine="284"/>
        <w:jc w:val="both"/>
        <w:rPr>
          <w:rFonts w:ascii="Times New Roman" w:hAnsi="Times New Roman"/>
          <w:bCs/>
          <w:sz w:val="28"/>
          <w:szCs w:val="28"/>
        </w:rPr>
      </w:pPr>
      <w:r w:rsidRPr="000F7B63">
        <w:rPr>
          <w:rFonts w:ascii="Times New Roman" w:hAnsi="Times New Roman"/>
          <w:bCs/>
          <w:sz w:val="28"/>
          <w:szCs w:val="28"/>
        </w:rPr>
        <w:t>Конкурс проводится в соответствии с законодательством Российской Федерации и Вологодской обла</w:t>
      </w:r>
      <w:r w:rsidR="00775A1C" w:rsidRPr="000F7B63">
        <w:rPr>
          <w:rFonts w:ascii="Times New Roman" w:hAnsi="Times New Roman"/>
          <w:bCs/>
          <w:sz w:val="28"/>
          <w:szCs w:val="28"/>
        </w:rPr>
        <w:t>сти и настоящим Положением</w:t>
      </w:r>
      <w:r w:rsidRPr="000F7B63">
        <w:rPr>
          <w:rFonts w:ascii="Times New Roman" w:hAnsi="Times New Roman"/>
          <w:bCs/>
          <w:sz w:val="28"/>
          <w:szCs w:val="28"/>
        </w:rPr>
        <w:t>.</w:t>
      </w:r>
    </w:p>
    <w:p w:rsidR="00F42586" w:rsidRPr="00944CB9" w:rsidRDefault="00F42586" w:rsidP="007E4A50">
      <w:pPr>
        <w:spacing w:after="0" w:line="240" w:lineRule="auto"/>
        <w:jc w:val="center"/>
        <w:rPr>
          <w:rFonts w:ascii="Times New Roman" w:hAnsi="Times New Roman"/>
          <w:bCs/>
          <w:sz w:val="28"/>
          <w:szCs w:val="28"/>
        </w:rPr>
      </w:pPr>
    </w:p>
    <w:p w:rsidR="00FD08A0" w:rsidRPr="00944CB9" w:rsidRDefault="00FD08A0" w:rsidP="007E4A50">
      <w:pPr>
        <w:spacing w:after="0" w:line="240" w:lineRule="auto"/>
        <w:jc w:val="center"/>
        <w:rPr>
          <w:rFonts w:ascii="Times New Roman" w:hAnsi="Times New Roman"/>
          <w:bCs/>
          <w:sz w:val="28"/>
          <w:szCs w:val="28"/>
        </w:rPr>
      </w:pPr>
      <w:r w:rsidRPr="00944CB9">
        <w:rPr>
          <w:rFonts w:ascii="Times New Roman" w:hAnsi="Times New Roman"/>
          <w:bCs/>
          <w:sz w:val="28"/>
          <w:szCs w:val="28"/>
          <w:lang w:val="en-US"/>
        </w:rPr>
        <w:t>II</w:t>
      </w:r>
      <w:r w:rsidRPr="00944CB9">
        <w:rPr>
          <w:rFonts w:ascii="Times New Roman" w:hAnsi="Times New Roman"/>
          <w:bCs/>
          <w:sz w:val="28"/>
          <w:szCs w:val="28"/>
        </w:rPr>
        <w:t xml:space="preserve">. </w:t>
      </w:r>
      <w:r w:rsidR="000F7B63">
        <w:rPr>
          <w:rFonts w:ascii="Times New Roman" w:hAnsi="Times New Roman"/>
          <w:bCs/>
          <w:sz w:val="28"/>
          <w:szCs w:val="28"/>
        </w:rPr>
        <w:t>О</w:t>
      </w:r>
      <w:r w:rsidRPr="00944CB9">
        <w:rPr>
          <w:rFonts w:ascii="Times New Roman" w:hAnsi="Times New Roman"/>
          <w:bCs/>
          <w:sz w:val="28"/>
          <w:szCs w:val="28"/>
        </w:rPr>
        <w:t>рганизатор Конкурса</w:t>
      </w:r>
    </w:p>
    <w:p w:rsidR="00FD08A0" w:rsidRPr="00944CB9" w:rsidRDefault="00FD08A0" w:rsidP="007E4A50">
      <w:pPr>
        <w:spacing w:after="0" w:line="240" w:lineRule="auto"/>
        <w:jc w:val="center"/>
        <w:rPr>
          <w:rFonts w:ascii="Times New Roman" w:hAnsi="Times New Roman"/>
          <w:bCs/>
          <w:sz w:val="28"/>
          <w:szCs w:val="28"/>
        </w:rPr>
      </w:pPr>
    </w:p>
    <w:p w:rsidR="00FD08A0" w:rsidRDefault="00FD08A0" w:rsidP="007E4A50">
      <w:pPr>
        <w:spacing w:after="0" w:line="240" w:lineRule="auto"/>
        <w:ind w:firstLine="708"/>
        <w:jc w:val="both"/>
        <w:rPr>
          <w:rFonts w:ascii="Times New Roman" w:hAnsi="Times New Roman"/>
          <w:bCs/>
          <w:sz w:val="28"/>
          <w:szCs w:val="28"/>
        </w:rPr>
      </w:pPr>
      <w:r w:rsidRPr="00944CB9">
        <w:rPr>
          <w:rFonts w:ascii="Times New Roman" w:hAnsi="Times New Roman"/>
          <w:bCs/>
          <w:sz w:val="28"/>
          <w:szCs w:val="28"/>
        </w:rPr>
        <w:t>Бюджетное учреждение культуры Вологодской области «Вологодская областная картинная галерея»</w:t>
      </w:r>
      <w:r w:rsidR="00A93470">
        <w:rPr>
          <w:rFonts w:ascii="Times New Roman" w:hAnsi="Times New Roman"/>
          <w:bCs/>
          <w:sz w:val="28"/>
          <w:szCs w:val="28"/>
        </w:rPr>
        <w:t>.</w:t>
      </w:r>
    </w:p>
    <w:p w:rsidR="000728EC" w:rsidRPr="00944CB9" w:rsidRDefault="000728EC" w:rsidP="007E4A50">
      <w:pPr>
        <w:spacing w:after="0" w:line="240" w:lineRule="auto"/>
        <w:jc w:val="center"/>
        <w:rPr>
          <w:rFonts w:ascii="Times New Roman" w:hAnsi="Times New Roman"/>
          <w:bCs/>
          <w:sz w:val="28"/>
          <w:szCs w:val="28"/>
        </w:rPr>
      </w:pPr>
    </w:p>
    <w:p w:rsidR="007D0D70" w:rsidRDefault="000A15C3" w:rsidP="007E4A50">
      <w:pPr>
        <w:spacing w:after="0" w:line="240" w:lineRule="auto"/>
        <w:jc w:val="center"/>
        <w:rPr>
          <w:rFonts w:ascii="Times New Roman" w:hAnsi="Times New Roman"/>
          <w:bCs/>
          <w:sz w:val="28"/>
          <w:szCs w:val="28"/>
        </w:rPr>
      </w:pPr>
      <w:r>
        <w:rPr>
          <w:rFonts w:ascii="Times New Roman" w:hAnsi="Times New Roman"/>
          <w:bCs/>
          <w:sz w:val="28"/>
          <w:szCs w:val="28"/>
          <w:lang w:val="en-US"/>
        </w:rPr>
        <w:t>III</w:t>
      </w:r>
      <w:r>
        <w:rPr>
          <w:rFonts w:ascii="Times New Roman" w:hAnsi="Times New Roman"/>
          <w:bCs/>
          <w:sz w:val="28"/>
          <w:szCs w:val="28"/>
        </w:rPr>
        <w:t xml:space="preserve">. </w:t>
      </w:r>
      <w:r w:rsidR="007D0D70">
        <w:rPr>
          <w:rFonts w:ascii="Times New Roman" w:hAnsi="Times New Roman"/>
          <w:bCs/>
          <w:sz w:val="28"/>
          <w:szCs w:val="28"/>
        </w:rPr>
        <w:t>Участники Конкурса</w:t>
      </w:r>
    </w:p>
    <w:p w:rsidR="007D0D70" w:rsidRPr="00A21359" w:rsidRDefault="007D0D70" w:rsidP="007E4A50">
      <w:pPr>
        <w:spacing w:after="0" w:line="240" w:lineRule="auto"/>
        <w:jc w:val="center"/>
        <w:rPr>
          <w:rFonts w:ascii="Times New Roman" w:hAnsi="Times New Roman"/>
          <w:bCs/>
          <w:sz w:val="28"/>
          <w:szCs w:val="28"/>
        </w:rPr>
      </w:pPr>
    </w:p>
    <w:p w:rsidR="00C674A3" w:rsidRDefault="000C780C" w:rsidP="007E4A50">
      <w:pPr>
        <w:spacing w:after="0" w:line="240" w:lineRule="auto"/>
        <w:ind w:firstLine="284"/>
        <w:jc w:val="both"/>
        <w:rPr>
          <w:rFonts w:ascii="Times New Roman" w:hAnsi="Times New Roman"/>
          <w:bCs/>
          <w:sz w:val="28"/>
          <w:szCs w:val="28"/>
        </w:rPr>
      </w:pPr>
      <w:r>
        <w:rPr>
          <w:rFonts w:ascii="Times New Roman" w:hAnsi="Times New Roman"/>
          <w:bCs/>
          <w:sz w:val="28"/>
          <w:szCs w:val="28"/>
        </w:rPr>
        <w:t xml:space="preserve">3.1. </w:t>
      </w:r>
      <w:proofErr w:type="gramStart"/>
      <w:r w:rsidR="00A21359">
        <w:rPr>
          <w:rFonts w:ascii="Times New Roman" w:hAnsi="Times New Roman"/>
          <w:bCs/>
          <w:sz w:val="28"/>
          <w:szCs w:val="28"/>
        </w:rPr>
        <w:t xml:space="preserve">Участвовать в Конкурсе вправе граждане Российской Федерации, </w:t>
      </w:r>
      <w:r w:rsidR="00A21359" w:rsidRPr="00C674A3">
        <w:rPr>
          <w:rFonts w:ascii="Times New Roman" w:hAnsi="Times New Roman"/>
          <w:bCs/>
          <w:sz w:val="28"/>
          <w:szCs w:val="28"/>
        </w:rPr>
        <w:t>проживающие на территории Вологодской области</w:t>
      </w:r>
      <w:r w:rsidR="00AB50E2" w:rsidRPr="00C674A3">
        <w:rPr>
          <w:rFonts w:ascii="Times New Roman" w:hAnsi="Times New Roman"/>
          <w:bCs/>
          <w:sz w:val="28"/>
          <w:szCs w:val="28"/>
        </w:rPr>
        <w:t>, владеющие</w:t>
      </w:r>
      <w:r w:rsidR="003E46DB" w:rsidRPr="00C674A3">
        <w:rPr>
          <w:rFonts w:ascii="Times New Roman" w:hAnsi="Times New Roman"/>
          <w:bCs/>
          <w:sz w:val="28"/>
          <w:szCs w:val="28"/>
        </w:rPr>
        <w:t xml:space="preserve"> </w:t>
      </w:r>
      <w:r w:rsidR="00AB50E2" w:rsidRPr="00C674A3">
        <w:rPr>
          <w:rFonts w:ascii="Times New Roman" w:hAnsi="Times New Roman"/>
          <w:bCs/>
          <w:sz w:val="28"/>
          <w:szCs w:val="28"/>
        </w:rPr>
        <w:t xml:space="preserve">государственным языком </w:t>
      </w:r>
      <w:r w:rsidR="00C674A3" w:rsidRPr="00C674A3">
        <w:rPr>
          <w:rFonts w:ascii="Times New Roman" w:hAnsi="Times New Roman"/>
          <w:bCs/>
          <w:sz w:val="28"/>
          <w:szCs w:val="28"/>
        </w:rPr>
        <w:t>Российской Федерации</w:t>
      </w:r>
      <w:r w:rsidR="00A21359" w:rsidRPr="00C674A3">
        <w:rPr>
          <w:rFonts w:ascii="Times New Roman" w:hAnsi="Times New Roman"/>
          <w:bCs/>
          <w:sz w:val="28"/>
          <w:szCs w:val="28"/>
        </w:rPr>
        <w:t>, имеющие среднее общее</w:t>
      </w:r>
      <w:r w:rsidR="00A21359">
        <w:rPr>
          <w:rFonts w:ascii="Times New Roman" w:hAnsi="Times New Roman"/>
          <w:bCs/>
          <w:sz w:val="28"/>
          <w:szCs w:val="28"/>
        </w:rPr>
        <w:t xml:space="preserve"> образование/среднее профессиональное образование/лица, завершающие среднее </w:t>
      </w:r>
      <w:r w:rsidR="0047578C">
        <w:rPr>
          <w:rFonts w:ascii="Times New Roman" w:hAnsi="Times New Roman"/>
          <w:bCs/>
          <w:sz w:val="28"/>
          <w:szCs w:val="28"/>
        </w:rPr>
        <w:t xml:space="preserve">(полное) </w:t>
      </w:r>
      <w:r w:rsidR="00A21359">
        <w:rPr>
          <w:rFonts w:ascii="Times New Roman" w:hAnsi="Times New Roman"/>
          <w:bCs/>
          <w:sz w:val="28"/>
          <w:szCs w:val="28"/>
        </w:rPr>
        <w:t>общее образование в 2020 году</w:t>
      </w:r>
      <w:r w:rsidR="00B35868">
        <w:rPr>
          <w:rFonts w:ascii="Times New Roman" w:hAnsi="Times New Roman"/>
          <w:bCs/>
          <w:sz w:val="28"/>
          <w:szCs w:val="28"/>
        </w:rPr>
        <w:t>,</w:t>
      </w:r>
      <w:r w:rsidR="00A21359">
        <w:rPr>
          <w:rFonts w:ascii="Times New Roman" w:hAnsi="Times New Roman"/>
          <w:bCs/>
          <w:sz w:val="28"/>
          <w:szCs w:val="28"/>
        </w:rPr>
        <w:t xml:space="preserve"> не имеющие высшего образования</w:t>
      </w:r>
      <w:r w:rsidR="00C674A3">
        <w:rPr>
          <w:rFonts w:ascii="Times New Roman" w:hAnsi="Times New Roman"/>
          <w:bCs/>
          <w:sz w:val="28"/>
          <w:szCs w:val="28"/>
        </w:rPr>
        <w:t>.</w:t>
      </w:r>
      <w:proofErr w:type="gramEnd"/>
    </w:p>
    <w:p w:rsidR="00A21359" w:rsidRDefault="000C780C" w:rsidP="007E4A50">
      <w:pPr>
        <w:spacing w:after="0" w:line="240" w:lineRule="auto"/>
        <w:ind w:firstLine="284"/>
        <w:jc w:val="both"/>
        <w:rPr>
          <w:rFonts w:ascii="Times New Roman" w:hAnsi="Times New Roman"/>
          <w:bCs/>
          <w:sz w:val="28"/>
          <w:szCs w:val="28"/>
        </w:rPr>
      </w:pPr>
      <w:r>
        <w:rPr>
          <w:rFonts w:ascii="Times New Roman" w:hAnsi="Times New Roman"/>
          <w:bCs/>
          <w:sz w:val="28"/>
          <w:szCs w:val="28"/>
        </w:rPr>
        <w:t xml:space="preserve">3.2. </w:t>
      </w:r>
      <w:proofErr w:type="gramStart"/>
      <w:r w:rsidR="00A21359">
        <w:rPr>
          <w:rFonts w:ascii="Times New Roman" w:hAnsi="Times New Roman"/>
          <w:bCs/>
          <w:sz w:val="28"/>
          <w:szCs w:val="28"/>
        </w:rPr>
        <w:t xml:space="preserve">Участие в Конкурсе означает готовность к </w:t>
      </w:r>
      <w:r w:rsidR="00A21359" w:rsidRPr="0070050B">
        <w:rPr>
          <w:rFonts w:ascii="Times New Roman" w:hAnsi="Times New Roman"/>
          <w:bCs/>
          <w:sz w:val="28"/>
          <w:szCs w:val="28"/>
        </w:rPr>
        <w:t>заключени</w:t>
      </w:r>
      <w:r w:rsidR="00A21359">
        <w:rPr>
          <w:rFonts w:ascii="Times New Roman" w:hAnsi="Times New Roman"/>
          <w:bCs/>
          <w:sz w:val="28"/>
          <w:szCs w:val="28"/>
        </w:rPr>
        <w:t>ю</w:t>
      </w:r>
      <w:r w:rsidR="00A21359" w:rsidRPr="0070050B">
        <w:rPr>
          <w:rFonts w:ascii="Times New Roman" w:hAnsi="Times New Roman"/>
          <w:bCs/>
          <w:sz w:val="28"/>
          <w:szCs w:val="28"/>
        </w:rPr>
        <w:t xml:space="preserve">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 </w:t>
      </w:r>
      <w:r w:rsidR="009E0605">
        <w:rPr>
          <w:rFonts w:ascii="Times New Roman" w:hAnsi="Times New Roman"/>
          <w:bCs/>
          <w:sz w:val="28"/>
          <w:szCs w:val="28"/>
        </w:rPr>
        <w:t>с 2020-2021 учебного года</w:t>
      </w:r>
      <w:r w:rsidR="003E46DB">
        <w:rPr>
          <w:rFonts w:ascii="Times New Roman" w:hAnsi="Times New Roman"/>
          <w:bCs/>
          <w:sz w:val="28"/>
          <w:szCs w:val="28"/>
        </w:rPr>
        <w:t xml:space="preserve"> </w:t>
      </w:r>
      <w:r w:rsidR="00A21359" w:rsidRPr="0070050B">
        <w:rPr>
          <w:rFonts w:ascii="Times New Roman" w:hAnsi="Times New Roman"/>
          <w:bCs/>
          <w:sz w:val="28"/>
          <w:szCs w:val="28"/>
        </w:rPr>
        <w:t xml:space="preserve">с обязательством последующего трудоустройства в бюджетное учреждение культуры Вологодской области «Вологодская областная картинная галерея» после окончания </w:t>
      </w:r>
      <w:r w:rsidR="00CA3740" w:rsidRPr="00C674A3">
        <w:rPr>
          <w:rFonts w:ascii="Times New Roman" w:hAnsi="Times New Roman"/>
          <w:bCs/>
          <w:sz w:val="28"/>
          <w:szCs w:val="28"/>
        </w:rPr>
        <w:t>очного</w:t>
      </w:r>
      <w:r w:rsidR="003E46DB">
        <w:rPr>
          <w:rFonts w:ascii="Times New Roman" w:hAnsi="Times New Roman"/>
          <w:bCs/>
          <w:sz w:val="28"/>
          <w:szCs w:val="28"/>
        </w:rPr>
        <w:t xml:space="preserve"> </w:t>
      </w:r>
      <w:r w:rsidR="00A21359" w:rsidRPr="0070050B">
        <w:rPr>
          <w:rFonts w:ascii="Times New Roman" w:hAnsi="Times New Roman"/>
          <w:bCs/>
          <w:sz w:val="28"/>
          <w:szCs w:val="28"/>
        </w:rPr>
        <w:t>обучения и заключения трудового договора на срок не менее пяти лет</w:t>
      </w:r>
      <w:r w:rsidR="00A21359">
        <w:rPr>
          <w:rFonts w:ascii="Times New Roman" w:hAnsi="Times New Roman"/>
          <w:bCs/>
          <w:sz w:val="28"/>
          <w:szCs w:val="28"/>
        </w:rPr>
        <w:t>.</w:t>
      </w:r>
      <w:proofErr w:type="gramEnd"/>
    </w:p>
    <w:p w:rsidR="00A21359" w:rsidRDefault="000C780C" w:rsidP="007E4A50">
      <w:pPr>
        <w:spacing w:after="0" w:line="240" w:lineRule="auto"/>
        <w:ind w:firstLine="284"/>
        <w:jc w:val="both"/>
        <w:rPr>
          <w:rFonts w:ascii="Times New Roman" w:hAnsi="Times New Roman"/>
          <w:bCs/>
          <w:sz w:val="28"/>
          <w:szCs w:val="28"/>
        </w:rPr>
      </w:pPr>
      <w:r>
        <w:rPr>
          <w:rFonts w:ascii="Times New Roman" w:hAnsi="Times New Roman"/>
          <w:bCs/>
          <w:sz w:val="28"/>
          <w:szCs w:val="28"/>
        </w:rPr>
        <w:t xml:space="preserve">3.3. </w:t>
      </w:r>
      <w:r w:rsidR="00A21359">
        <w:rPr>
          <w:rFonts w:ascii="Times New Roman" w:hAnsi="Times New Roman"/>
          <w:bCs/>
          <w:sz w:val="28"/>
          <w:szCs w:val="28"/>
        </w:rPr>
        <w:t>Расходы, связанные с участием в Конкурсе</w:t>
      </w:r>
      <w:r w:rsidR="00AD296C">
        <w:rPr>
          <w:rFonts w:ascii="Times New Roman" w:hAnsi="Times New Roman"/>
          <w:bCs/>
          <w:sz w:val="28"/>
          <w:szCs w:val="28"/>
        </w:rPr>
        <w:t xml:space="preserve"> (прое</w:t>
      </w:r>
      <w:r w:rsidR="007B26D0">
        <w:rPr>
          <w:rFonts w:ascii="Times New Roman" w:hAnsi="Times New Roman"/>
          <w:bCs/>
          <w:sz w:val="28"/>
          <w:szCs w:val="28"/>
        </w:rPr>
        <w:t xml:space="preserve">зд к месту проведения Конкурса и обратно, </w:t>
      </w:r>
      <w:r w:rsidR="0009453F">
        <w:rPr>
          <w:rFonts w:ascii="Times New Roman" w:hAnsi="Times New Roman"/>
          <w:bCs/>
          <w:sz w:val="28"/>
          <w:szCs w:val="28"/>
        </w:rPr>
        <w:t xml:space="preserve">проезд к месту проведения собеседования и обратно, </w:t>
      </w:r>
      <w:r w:rsidR="007B26D0">
        <w:rPr>
          <w:rFonts w:ascii="Times New Roman" w:hAnsi="Times New Roman"/>
          <w:bCs/>
          <w:sz w:val="28"/>
          <w:szCs w:val="28"/>
        </w:rPr>
        <w:t>наем жилого помещения, проживание, пользование услугами сре</w:t>
      </w:r>
      <w:proofErr w:type="gramStart"/>
      <w:r w:rsidR="007B26D0">
        <w:rPr>
          <w:rFonts w:ascii="Times New Roman" w:hAnsi="Times New Roman"/>
          <w:bCs/>
          <w:sz w:val="28"/>
          <w:szCs w:val="28"/>
        </w:rPr>
        <w:t>дств св</w:t>
      </w:r>
      <w:proofErr w:type="gramEnd"/>
      <w:r w:rsidR="007B26D0">
        <w:rPr>
          <w:rFonts w:ascii="Times New Roman" w:hAnsi="Times New Roman"/>
          <w:bCs/>
          <w:sz w:val="28"/>
          <w:szCs w:val="28"/>
        </w:rPr>
        <w:t>язи и другие)</w:t>
      </w:r>
      <w:r w:rsidR="009E0605">
        <w:rPr>
          <w:rFonts w:ascii="Times New Roman" w:hAnsi="Times New Roman"/>
          <w:bCs/>
          <w:sz w:val="28"/>
          <w:szCs w:val="28"/>
        </w:rPr>
        <w:t>,</w:t>
      </w:r>
      <w:r w:rsidR="007B26D0">
        <w:rPr>
          <w:rFonts w:ascii="Times New Roman" w:hAnsi="Times New Roman"/>
          <w:bCs/>
          <w:sz w:val="28"/>
          <w:szCs w:val="28"/>
        </w:rPr>
        <w:t xml:space="preserve"> осуществляются гражданами за счет собственных средств.</w:t>
      </w:r>
    </w:p>
    <w:p w:rsidR="000C780C" w:rsidRDefault="000C780C" w:rsidP="007E4A50">
      <w:pPr>
        <w:spacing w:after="0" w:line="240" w:lineRule="auto"/>
        <w:ind w:firstLine="284"/>
        <w:jc w:val="both"/>
        <w:rPr>
          <w:rFonts w:ascii="Times New Roman" w:hAnsi="Times New Roman"/>
          <w:bCs/>
          <w:sz w:val="28"/>
          <w:szCs w:val="28"/>
        </w:rPr>
      </w:pPr>
      <w:r>
        <w:rPr>
          <w:rFonts w:ascii="Times New Roman" w:hAnsi="Times New Roman"/>
          <w:bCs/>
          <w:sz w:val="28"/>
          <w:szCs w:val="28"/>
        </w:rPr>
        <w:t>3.4. Гражданин Российской Федерации не допускается к участию в Конкурсе в случаях:</w:t>
      </w:r>
    </w:p>
    <w:p w:rsidR="000C780C" w:rsidRDefault="000C780C" w:rsidP="007E4A5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несоответствия категориям, указанным в </w:t>
      </w:r>
      <w:r w:rsidR="000728EC">
        <w:rPr>
          <w:rFonts w:ascii="Times New Roman" w:hAnsi="Times New Roman"/>
          <w:bCs/>
          <w:sz w:val="28"/>
          <w:szCs w:val="28"/>
        </w:rPr>
        <w:t>пункте 3.1. настоящего Положения;</w:t>
      </w:r>
    </w:p>
    <w:p w:rsidR="000728EC" w:rsidRDefault="000728EC" w:rsidP="007E4A50">
      <w:pPr>
        <w:spacing w:after="0" w:line="240" w:lineRule="auto"/>
        <w:ind w:firstLine="709"/>
        <w:jc w:val="both"/>
        <w:rPr>
          <w:rFonts w:ascii="Times New Roman" w:hAnsi="Times New Roman"/>
          <w:bCs/>
          <w:sz w:val="28"/>
          <w:szCs w:val="28"/>
        </w:rPr>
      </w:pPr>
      <w:r>
        <w:rPr>
          <w:rFonts w:ascii="Times New Roman" w:hAnsi="Times New Roman"/>
          <w:bCs/>
          <w:sz w:val="28"/>
          <w:szCs w:val="28"/>
        </w:rPr>
        <w:t>несвоевременного предоставления документов, необходимых для участия в Конкурсе</w:t>
      </w:r>
      <w:r w:rsidR="007E4A50">
        <w:rPr>
          <w:rFonts w:ascii="Times New Roman" w:hAnsi="Times New Roman"/>
          <w:bCs/>
          <w:sz w:val="28"/>
          <w:szCs w:val="28"/>
        </w:rPr>
        <w:t xml:space="preserve"> (с нарушением установленного срока окончания приема документов);</w:t>
      </w:r>
    </w:p>
    <w:p w:rsidR="007E4A50" w:rsidRDefault="007E4A50" w:rsidP="007E4A50">
      <w:pPr>
        <w:spacing w:after="0" w:line="240" w:lineRule="auto"/>
        <w:ind w:firstLine="709"/>
        <w:jc w:val="both"/>
        <w:rPr>
          <w:rFonts w:ascii="Times New Roman" w:hAnsi="Times New Roman"/>
          <w:bCs/>
          <w:sz w:val="28"/>
          <w:szCs w:val="28"/>
        </w:rPr>
      </w:pPr>
      <w:r>
        <w:rPr>
          <w:rFonts w:ascii="Times New Roman" w:hAnsi="Times New Roman"/>
          <w:bCs/>
          <w:sz w:val="28"/>
          <w:szCs w:val="28"/>
        </w:rPr>
        <w:t>предоставления документов, необходимых для участия в Конкурсе, не в полном объеме;</w:t>
      </w:r>
    </w:p>
    <w:p w:rsidR="007E4A50" w:rsidRDefault="007E4A50" w:rsidP="007E4A50">
      <w:pPr>
        <w:spacing w:after="0" w:line="240" w:lineRule="auto"/>
        <w:ind w:firstLine="709"/>
        <w:jc w:val="both"/>
        <w:rPr>
          <w:rFonts w:ascii="Times New Roman" w:hAnsi="Times New Roman"/>
          <w:bCs/>
          <w:sz w:val="28"/>
          <w:szCs w:val="28"/>
        </w:rPr>
      </w:pPr>
      <w:r>
        <w:rPr>
          <w:rFonts w:ascii="Times New Roman" w:hAnsi="Times New Roman"/>
          <w:bCs/>
          <w:sz w:val="28"/>
          <w:szCs w:val="28"/>
        </w:rPr>
        <w:t>предоставления недостоверных сведений.</w:t>
      </w:r>
    </w:p>
    <w:p w:rsidR="000A15C3" w:rsidRDefault="000A15C3" w:rsidP="007E4A50">
      <w:pPr>
        <w:spacing w:after="0" w:line="240" w:lineRule="auto"/>
        <w:jc w:val="center"/>
        <w:rPr>
          <w:rFonts w:ascii="Times New Roman" w:hAnsi="Times New Roman"/>
          <w:bCs/>
          <w:sz w:val="28"/>
          <w:szCs w:val="28"/>
        </w:rPr>
      </w:pPr>
    </w:p>
    <w:p w:rsidR="005D7599" w:rsidRDefault="005D7599" w:rsidP="007E4A50">
      <w:pPr>
        <w:spacing w:after="0" w:line="240" w:lineRule="auto"/>
        <w:jc w:val="center"/>
        <w:rPr>
          <w:rFonts w:ascii="Times New Roman" w:hAnsi="Times New Roman"/>
          <w:bCs/>
          <w:sz w:val="28"/>
          <w:szCs w:val="28"/>
        </w:rPr>
      </w:pPr>
    </w:p>
    <w:p w:rsidR="005D7599" w:rsidRPr="000A15C3" w:rsidRDefault="005D7599" w:rsidP="007E4A50">
      <w:pPr>
        <w:spacing w:after="0" w:line="240" w:lineRule="auto"/>
        <w:jc w:val="center"/>
        <w:rPr>
          <w:rFonts w:ascii="Times New Roman" w:hAnsi="Times New Roman"/>
          <w:bCs/>
          <w:sz w:val="28"/>
          <w:szCs w:val="28"/>
        </w:rPr>
      </w:pPr>
    </w:p>
    <w:p w:rsidR="00600D92" w:rsidRPr="00944CB9" w:rsidRDefault="00600D92" w:rsidP="007E4A50">
      <w:pPr>
        <w:spacing w:after="0" w:line="240" w:lineRule="auto"/>
        <w:jc w:val="center"/>
        <w:rPr>
          <w:rFonts w:ascii="Times New Roman" w:hAnsi="Times New Roman"/>
          <w:bCs/>
          <w:sz w:val="28"/>
          <w:szCs w:val="28"/>
        </w:rPr>
      </w:pPr>
      <w:r w:rsidRPr="00944CB9">
        <w:rPr>
          <w:rFonts w:ascii="Times New Roman" w:hAnsi="Times New Roman"/>
          <w:bCs/>
          <w:sz w:val="28"/>
          <w:szCs w:val="28"/>
          <w:lang w:val="en-US"/>
        </w:rPr>
        <w:lastRenderedPageBreak/>
        <w:t>I</w:t>
      </w:r>
      <w:r w:rsidR="000A15C3">
        <w:rPr>
          <w:rFonts w:ascii="Times New Roman" w:hAnsi="Times New Roman"/>
          <w:bCs/>
          <w:sz w:val="28"/>
          <w:szCs w:val="28"/>
          <w:lang w:val="en-US"/>
        </w:rPr>
        <w:t>V</w:t>
      </w:r>
      <w:r w:rsidRPr="00944CB9">
        <w:rPr>
          <w:rFonts w:ascii="Times New Roman" w:hAnsi="Times New Roman"/>
          <w:bCs/>
          <w:sz w:val="28"/>
          <w:szCs w:val="28"/>
        </w:rPr>
        <w:t>. Комиссия по проведению Конкурса</w:t>
      </w:r>
    </w:p>
    <w:p w:rsidR="00600D92" w:rsidRPr="00944CB9" w:rsidRDefault="00600D92" w:rsidP="007E4A50">
      <w:pPr>
        <w:spacing w:after="0" w:line="240" w:lineRule="auto"/>
        <w:jc w:val="center"/>
        <w:rPr>
          <w:rFonts w:ascii="Times New Roman" w:hAnsi="Times New Roman"/>
          <w:bCs/>
          <w:sz w:val="28"/>
          <w:szCs w:val="28"/>
        </w:rPr>
      </w:pPr>
    </w:p>
    <w:p w:rsidR="00600D92" w:rsidRPr="007E4A50" w:rsidRDefault="008A5D3F" w:rsidP="007E4A50">
      <w:pPr>
        <w:pStyle w:val="a3"/>
        <w:numPr>
          <w:ilvl w:val="1"/>
          <w:numId w:val="24"/>
        </w:numPr>
        <w:spacing w:after="0" w:line="240" w:lineRule="auto"/>
        <w:ind w:left="0" w:firstLine="284"/>
        <w:jc w:val="both"/>
        <w:rPr>
          <w:rFonts w:ascii="Times New Roman" w:hAnsi="Times New Roman"/>
          <w:sz w:val="28"/>
          <w:szCs w:val="28"/>
        </w:rPr>
      </w:pPr>
      <w:r>
        <w:rPr>
          <w:rFonts w:ascii="Times New Roman" w:hAnsi="Times New Roman"/>
          <w:bCs/>
          <w:sz w:val="28"/>
          <w:szCs w:val="28"/>
        </w:rPr>
        <w:t xml:space="preserve"> </w:t>
      </w:r>
      <w:r w:rsidR="00600D92" w:rsidRPr="007E4A50">
        <w:rPr>
          <w:rFonts w:ascii="Times New Roman" w:hAnsi="Times New Roman"/>
          <w:bCs/>
          <w:sz w:val="28"/>
          <w:szCs w:val="28"/>
        </w:rPr>
        <w:t xml:space="preserve">В целях проведения Конкурса </w:t>
      </w:r>
      <w:r w:rsidR="007D0D70" w:rsidRPr="007E4A50">
        <w:rPr>
          <w:rFonts w:ascii="Times New Roman" w:hAnsi="Times New Roman"/>
          <w:bCs/>
          <w:sz w:val="28"/>
          <w:szCs w:val="28"/>
        </w:rPr>
        <w:t xml:space="preserve">БУК ВО «ВОКГ» </w:t>
      </w:r>
      <w:r w:rsidR="00600D92" w:rsidRPr="007E4A50">
        <w:rPr>
          <w:rFonts w:ascii="Times New Roman" w:hAnsi="Times New Roman"/>
          <w:bCs/>
          <w:sz w:val="28"/>
          <w:szCs w:val="28"/>
        </w:rPr>
        <w:t>формируется</w:t>
      </w:r>
      <w:r w:rsidR="0096058F" w:rsidRPr="007E4A50">
        <w:rPr>
          <w:rFonts w:ascii="Times New Roman" w:hAnsi="Times New Roman"/>
          <w:bCs/>
          <w:sz w:val="28"/>
          <w:szCs w:val="28"/>
        </w:rPr>
        <w:t xml:space="preserve"> Комиссия по проведению </w:t>
      </w:r>
      <w:r w:rsidR="00A93470" w:rsidRPr="007E4A50">
        <w:rPr>
          <w:rFonts w:ascii="Times New Roman" w:hAnsi="Times New Roman"/>
          <w:sz w:val="28"/>
          <w:szCs w:val="28"/>
        </w:rPr>
        <w:t xml:space="preserve">конкурсного отбора </w:t>
      </w:r>
      <w:r w:rsidR="00A93470" w:rsidRPr="007E4A50">
        <w:rPr>
          <w:rFonts w:ascii="Times New Roman" w:hAnsi="Times New Roman"/>
          <w:bCs/>
          <w:sz w:val="28"/>
          <w:szCs w:val="28"/>
        </w:rPr>
        <w:t>на право заключения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w:t>
      </w:r>
      <w:r>
        <w:rPr>
          <w:rFonts w:ascii="Times New Roman" w:hAnsi="Times New Roman"/>
          <w:bCs/>
          <w:sz w:val="28"/>
          <w:szCs w:val="28"/>
        </w:rPr>
        <w:t xml:space="preserve"> </w:t>
      </w:r>
      <w:r w:rsidR="009E0605">
        <w:rPr>
          <w:rFonts w:ascii="Times New Roman" w:hAnsi="Times New Roman"/>
          <w:bCs/>
          <w:sz w:val="28"/>
          <w:szCs w:val="28"/>
        </w:rPr>
        <w:t>с 2020-2021 учебного года</w:t>
      </w:r>
      <w:r>
        <w:rPr>
          <w:rFonts w:ascii="Times New Roman" w:hAnsi="Times New Roman"/>
          <w:bCs/>
          <w:sz w:val="28"/>
          <w:szCs w:val="28"/>
        </w:rPr>
        <w:t xml:space="preserve"> </w:t>
      </w:r>
      <w:r w:rsidR="0096058F" w:rsidRPr="007E4A50">
        <w:rPr>
          <w:rFonts w:ascii="Times New Roman" w:hAnsi="Times New Roman"/>
          <w:sz w:val="28"/>
          <w:szCs w:val="28"/>
        </w:rPr>
        <w:t>(далее – Конкурсная комиссия).</w:t>
      </w:r>
    </w:p>
    <w:p w:rsidR="00A93470" w:rsidRPr="007E4A50" w:rsidRDefault="008A5D3F"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96058F" w:rsidRPr="007E4A50">
        <w:rPr>
          <w:rFonts w:ascii="Times New Roman" w:hAnsi="Times New Roman"/>
          <w:bCs/>
          <w:sz w:val="28"/>
          <w:szCs w:val="28"/>
        </w:rPr>
        <w:t>Конкурсн</w:t>
      </w:r>
      <w:r w:rsidR="00A93470" w:rsidRPr="007E4A50">
        <w:rPr>
          <w:rFonts w:ascii="Times New Roman" w:hAnsi="Times New Roman"/>
          <w:bCs/>
          <w:sz w:val="28"/>
          <w:szCs w:val="28"/>
        </w:rPr>
        <w:t>ая</w:t>
      </w:r>
      <w:r w:rsidR="0096058F" w:rsidRPr="007E4A50">
        <w:rPr>
          <w:rFonts w:ascii="Times New Roman" w:hAnsi="Times New Roman"/>
          <w:bCs/>
          <w:sz w:val="28"/>
          <w:szCs w:val="28"/>
        </w:rPr>
        <w:t xml:space="preserve"> комисси</w:t>
      </w:r>
      <w:r w:rsidR="00A93470" w:rsidRPr="007E4A50">
        <w:rPr>
          <w:rFonts w:ascii="Times New Roman" w:hAnsi="Times New Roman"/>
          <w:bCs/>
          <w:sz w:val="28"/>
          <w:szCs w:val="28"/>
        </w:rPr>
        <w:t>я</w:t>
      </w:r>
      <w:r>
        <w:rPr>
          <w:rFonts w:ascii="Times New Roman" w:hAnsi="Times New Roman"/>
          <w:bCs/>
          <w:sz w:val="28"/>
          <w:szCs w:val="28"/>
        </w:rPr>
        <w:t xml:space="preserve"> </w:t>
      </w:r>
      <w:r w:rsidR="00A93470" w:rsidRPr="007E4A50">
        <w:rPr>
          <w:rFonts w:ascii="Times New Roman" w:hAnsi="Times New Roman"/>
          <w:bCs/>
          <w:sz w:val="28"/>
          <w:szCs w:val="28"/>
        </w:rPr>
        <w:t>формируется в составе председателя Конкурсной комиссии, секретаря Конкурсной комиссии, членов Конкурсной комиссии.</w:t>
      </w:r>
    </w:p>
    <w:p w:rsidR="0096058F" w:rsidRPr="007E4A50" w:rsidRDefault="008A5D3F"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A93470" w:rsidRPr="007E4A50">
        <w:rPr>
          <w:rFonts w:ascii="Times New Roman" w:hAnsi="Times New Roman"/>
          <w:bCs/>
          <w:sz w:val="28"/>
          <w:szCs w:val="28"/>
        </w:rPr>
        <w:t xml:space="preserve">Персональный состав Конкурсной комиссии </w:t>
      </w:r>
      <w:r w:rsidR="0096058F" w:rsidRPr="007E4A50">
        <w:rPr>
          <w:rFonts w:ascii="Times New Roman" w:hAnsi="Times New Roman"/>
          <w:bCs/>
          <w:sz w:val="28"/>
          <w:szCs w:val="28"/>
        </w:rPr>
        <w:t xml:space="preserve">утверждается приказом </w:t>
      </w:r>
      <w:r w:rsidR="007D0D70">
        <w:rPr>
          <w:rFonts w:ascii="Times New Roman" w:hAnsi="Times New Roman"/>
          <w:bCs/>
          <w:sz w:val="28"/>
          <w:szCs w:val="28"/>
        </w:rPr>
        <w:t>БУК ВО «ВОКГ»</w:t>
      </w:r>
      <w:r w:rsidR="0096058F" w:rsidRPr="007E4A50">
        <w:rPr>
          <w:rFonts w:ascii="Times New Roman" w:hAnsi="Times New Roman"/>
          <w:bCs/>
          <w:sz w:val="28"/>
          <w:szCs w:val="28"/>
        </w:rPr>
        <w:t>.</w:t>
      </w:r>
    </w:p>
    <w:p w:rsidR="000962DF" w:rsidRPr="007E4A50" w:rsidRDefault="008A5D3F"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0962DF" w:rsidRPr="007E4A50">
        <w:rPr>
          <w:rFonts w:ascii="Times New Roman" w:hAnsi="Times New Roman"/>
          <w:bCs/>
          <w:sz w:val="28"/>
          <w:szCs w:val="28"/>
        </w:rPr>
        <w:t>Председатель Конкурсной комиссии назначает даты заседаний Конкурсной комиссии, проводит заседания Конкурсной комиссии, осуществляет контроль исполнения решений Конкурсной комиссии.</w:t>
      </w:r>
    </w:p>
    <w:p w:rsidR="000962DF" w:rsidRPr="007E4A50" w:rsidRDefault="008A5D3F"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0962DF" w:rsidRPr="007E4A50">
        <w:rPr>
          <w:rFonts w:ascii="Times New Roman" w:hAnsi="Times New Roman"/>
          <w:bCs/>
          <w:sz w:val="28"/>
          <w:szCs w:val="28"/>
        </w:rPr>
        <w:t>Секретарь Конкурсной комиссии обеспечивает информирование членов Конкурсной комиссии о датах заседаний Конкурсной комиссии, осуществляет документационное обеспечение работы Конкурсной комиссии, обеспечивает размещение информации об итогах Конкурса</w:t>
      </w:r>
      <w:r w:rsidR="007D0D70" w:rsidRPr="007E4A50">
        <w:rPr>
          <w:rFonts w:ascii="Times New Roman" w:hAnsi="Times New Roman"/>
          <w:bCs/>
          <w:sz w:val="28"/>
          <w:szCs w:val="28"/>
        </w:rPr>
        <w:t xml:space="preserve"> на официальном сайте </w:t>
      </w:r>
      <w:r w:rsidR="007D0D70">
        <w:rPr>
          <w:rFonts w:ascii="Times New Roman" w:hAnsi="Times New Roman"/>
          <w:bCs/>
          <w:sz w:val="28"/>
          <w:szCs w:val="28"/>
        </w:rPr>
        <w:t xml:space="preserve">БУК ВО «ВОКГ», </w:t>
      </w:r>
      <w:r w:rsidR="000962DF" w:rsidRPr="007E4A50">
        <w:rPr>
          <w:rFonts w:ascii="Times New Roman" w:hAnsi="Times New Roman"/>
          <w:bCs/>
          <w:sz w:val="28"/>
          <w:szCs w:val="28"/>
        </w:rPr>
        <w:t>информирование участников Конкурса о решениях, принятых Конкурсной комиссией.</w:t>
      </w:r>
    </w:p>
    <w:p w:rsidR="00E65E5B" w:rsidRPr="007E4A50" w:rsidRDefault="008A5D3F"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E65E5B" w:rsidRPr="007E4A50">
        <w:rPr>
          <w:rFonts w:ascii="Times New Roman" w:hAnsi="Times New Roman"/>
          <w:bCs/>
          <w:sz w:val="28"/>
          <w:szCs w:val="28"/>
        </w:rPr>
        <w:t xml:space="preserve">Конкурная комиссия оценивает участников </w:t>
      </w:r>
      <w:proofErr w:type="gramStart"/>
      <w:r w:rsidR="00E65E5B" w:rsidRPr="007E4A50">
        <w:rPr>
          <w:rFonts w:ascii="Times New Roman" w:hAnsi="Times New Roman"/>
          <w:bCs/>
          <w:sz w:val="28"/>
          <w:szCs w:val="28"/>
        </w:rPr>
        <w:t>Конкурса</w:t>
      </w:r>
      <w:proofErr w:type="gramEnd"/>
      <w:r w:rsidR="00E65E5B" w:rsidRPr="007E4A50">
        <w:rPr>
          <w:rFonts w:ascii="Times New Roman" w:hAnsi="Times New Roman"/>
          <w:bCs/>
          <w:sz w:val="28"/>
          <w:szCs w:val="28"/>
        </w:rPr>
        <w:t xml:space="preserve"> на основании представленных ими документов, а также </w:t>
      </w:r>
      <w:r>
        <w:rPr>
          <w:rFonts w:ascii="Times New Roman" w:hAnsi="Times New Roman"/>
          <w:bCs/>
          <w:sz w:val="28"/>
          <w:szCs w:val="28"/>
        </w:rPr>
        <w:t xml:space="preserve">тестирования и </w:t>
      </w:r>
      <w:r w:rsidR="00E65E5B" w:rsidRPr="007E4A50">
        <w:rPr>
          <w:rFonts w:ascii="Times New Roman" w:hAnsi="Times New Roman"/>
          <w:bCs/>
          <w:sz w:val="28"/>
          <w:szCs w:val="28"/>
        </w:rPr>
        <w:t xml:space="preserve">индивидуального собеседования, </w:t>
      </w:r>
      <w:r w:rsidR="00E65E5B">
        <w:rPr>
          <w:rFonts w:ascii="Times New Roman" w:hAnsi="Times New Roman"/>
          <w:bCs/>
          <w:sz w:val="28"/>
          <w:szCs w:val="28"/>
        </w:rPr>
        <w:t>являющ</w:t>
      </w:r>
      <w:r>
        <w:rPr>
          <w:rFonts w:ascii="Times New Roman" w:hAnsi="Times New Roman"/>
          <w:bCs/>
          <w:sz w:val="28"/>
          <w:szCs w:val="28"/>
        </w:rPr>
        <w:t>их</w:t>
      </w:r>
      <w:r w:rsidR="00E65E5B">
        <w:rPr>
          <w:rFonts w:ascii="Times New Roman" w:hAnsi="Times New Roman"/>
          <w:bCs/>
          <w:sz w:val="28"/>
          <w:szCs w:val="28"/>
        </w:rPr>
        <w:t>ся формой оценки теоретических знаний, навыков и личностных качеств участников Конкурса.</w:t>
      </w:r>
    </w:p>
    <w:p w:rsidR="00057508" w:rsidRDefault="003E46DB"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Pr="008A5D3F">
        <w:rPr>
          <w:rFonts w:ascii="Times New Roman" w:hAnsi="Times New Roman"/>
          <w:bCs/>
          <w:sz w:val="28"/>
          <w:szCs w:val="28"/>
        </w:rPr>
        <w:t>Каждым ч</w:t>
      </w:r>
      <w:r w:rsidR="00057508" w:rsidRPr="008A5D3F">
        <w:rPr>
          <w:rFonts w:ascii="Times New Roman" w:hAnsi="Times New Roman"/>
          <w:bCs/>
          <w:sz w:val="28"/>
          <w:szCs w:val="28"/>
        </w:rPr>
        <w:t>лен</w:t>
      </w:r>
      <w:r w:rsidRPr="008A5D3F">
        <w:rPr>
          <w:rFonts w:ascii="Times New Roman" w:hAnsi="Times New Roman"/>
          <w:bCs/>
          <w:sz w:val="28"/>
          <w:szCs w:val="28"/>
        </w:rPr>
        <w:t>ом Конкурсной комиссии</w:t>
      </w:r>
      <w:r>
        <w:rPr>
          <w:rFonts w:ascii="Times New Roman" w:hAnsi="Times New Roman"/>
          <w:bCs/>
          <w:sz w:val="28"/>
          <w:szCs w:val="28"/>
        </w:rPr>
        <w:t xml:space="preserve"> формируется оценочный лист</w:t>
      </w:r>
      <w:r w:rsidR="00057508">
        <w:rPr>
          <w:rFonts w:ascii="Times New Roman" w:hAnsi="Times New Roman"/>
          <w:bCs/>
          <w:sz w:val="28"/>
          <w:szCs w:val="28"/>
        </w:rPr>
        <w:t xml:space="preserve"> по форме согласно </w:t>
      </w:r>
      <w:r w:rsidR="00057508" w:rsidRPr="00AB50E2">
        <w:rPr>
          <w:rFonts w:ascii="Times New Roman" w:hAnsi="Times New Roman"/>
          <w:bCs/>
          <w:color w:val="000000" w:themeColor="text1"/>
          <w:sz w:val="28"/>
          <w:szCs w:val="28"/>
        </w:rPr>
        <w:t>приложению 1</w:t>
      </w:r>
      <w:r w:rsidR="00057508">
        <w:rPr>
          <w:rFonts w:ascii="Times New Roman" w:hAnsi="Times New Roman"/>
          <w:bCs/>
          <w:sz w:val="28"/>
          <w:szCs w:val="28"/>
        </w:rPr>
        <w:t xml:space="preserve"> к настоящему Положению персонально по каждому участнику Конкурса.</w:t>
      </w:r>
    </w:p>
    <w:p w:rsidR="008A5D3F" w:rsidRDefault="008A5D3F"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53048F">
        <w:rPr>
          <w:rFonts w:ascii="Times New Roman" w:hAnsi="Times New Roman"/>
          <w:bCs/>
          <w:sz w:val="28"/>
          <w:szCs w:val="28"/>
        </w:rPr>
        <w:t>Итоговые р</w:t>
      </w:r>
      <w:r w:rsidR="000962DF">
        <w:rPr>
          <w:rFonts w:ascii="Times New Roman" w:hAnsi="Times New Roman"/>
          <w:bCs/>
          <w:sz w:val="28"/>
          <w:szCs w:val="28"/>
        </w:rPr>
        <w:t xml:space="preserve">ешения Конкурсной комиссии принимаются </w:t>
      </w:r>
      <w:r w:rsidR="0053048F">
        <w:rPr>
          <w:rFonts w:ascii="Times New Roman" w:hAnsi="Times New Roman"/>
          <w:bCs/>
          <w:sz w:val="28"/>
          <w:szCs w:val="28"/>
        </w:rPr>
        <w:t xml:space="preserve">с учетом количества баллов, набранных участниками Конкурса и зафиксированных в оценочных листах. Решения принимаются </w:t>
      </w:r>
      <w:r w:rsidR="000962DF">
        <w:rPr>
          <w:rFonts w:ascii="Times New Roman" w:hAnsi="Times New Roman"/>
          <w:bCs/>
          <w:sz w:val="28"/>
          <w:szCs w:val="28"/>
        </w:rPr>
        <w:t>простым большинством голосов. При равенстве голосов голос председателя Конкурсной комиссии считается решающим.</w:t>
      </w:r>
    </w:p>
    <w:p w:rsidR="00A93470" w:rsidRDefault="008A5D3F"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A93470">
        <w:rPr>
          <w:rFonts w:ascii="Times New Roman" w:hAnsi="Times New Roman"/>
          <w:bCs/>
          <w:sz w:val="28"/>
          <w:szCs w:val="28"/>
        </w:rPr>
        <w:t>Решения Конкурсной комиссии являются правомочными, если на заседании присутствуют не менее двух третей общего состава Конкурсной комиссии.</w:t>
      </w:r>
    </w:p>
    <w:p w:rsidR="000962DF" w:rsidRPr="00944CB9" w:rsidRDefault="000962DF" w:rsidP="007E4A50">
      <w:pPr>
        <w:pStyle w:val="a3"/>
        <w:numPr>
          <w:ilvl w:val="1"/>
          <w:numId w:val="2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Решения Конкурсной комиссии оформляются протоколом заседания Конкурсной комиссии не позднее дня, следующего за днем заседания Конкурсной комиссии. Оформление протокола обеспечивается секретарем Конкурсной комиссии. Протокол заседания Конкурсной комиссии подписывается всеми членами Конкурсной комиссии, принимавшими участие в заседании.</w:t>
      </w:r>
    </w:p>
    <w:p w:rsidR="00600D92" w:rsidRDefault="00600D92" w:rsidP="007E4A50">
      <w:pPr>
        <w:spacing w:after="0" w:line="240" w:lineRule="auto"/>
        <w:jc w:val="center"/>
        <w:rPr>
          <w:rFonts w:ascii="Times New Roman" w:hAnsi="Times New Roman"/>
          <w:bCs/>
          <w:sz w:val="28"/>
          <w:szCs w:val="28"/>
        </w:rPr>
      </w:pPr>
    </w:p>
    <w:p w:rsidR="005D7599" w:rsidRPr="00944CB9" w:rsidRDefault="005D7599" w:rsidP="007E4A50">
      <w:pPr>
        <w:spacing w:after="0" w:line="240" w:lineRule="auto"/>
        <w:jc w:val="center"/>
        <w:rPr>
          <w:rFonts w:ascii="Times New Roman" w:hAnsi="Times New Roman"/>
          <w:bCs/>
          <w:sz w:val="28"/>
          <w:szCs w:val="28"/>
        </w:rPr>
      </w:pPr>
    </w:p>
    <w:p w:rsidR="00FD08A0" w:rsidRPr="00944CB9" w:rsidRDefault="0096058F" w:rsidP="007E4A50">
      <w:pPr>
        <w:spacing w:after="0" w:line="240" w:lineRule="auto"/>
        <w:jc w:val="center"/>
        <w:rPr>
          <w:rFonts w:ascii="Times New Roman" w:hAnsi="Times New Roman"/>
          <w:bCs/>
          <w:sz w:val="28"/>
          <w:szCs w:val="28"/>
        </w:rPr>
      </w:pPr>
      <w:r w:rsidRPr="00944CB9">
        <w:rPr>
          <w:rFonts w:ascii="Times New Roman" w:hAnsi="Times New Roman"/>
          <w:bCs/>
          <w:sz w:val="28"/>
          <w:szCs w:val="28"/>
          <w:lang w:val="en-US"/>
        </w:rPr>
        <w:lastRenderedPageBreak/>
        <w:t>V</w:t>
      </w:r>
      <w:r w:rsidR="00FD08A0" w:rsidRPr="00944CB9">
        <w:rPr>
          <w:rFonts w:ascii="Times New Roman" w:hAnsi="Times New Roman"/>
          <w:bCs/>
          <w:sz w:val="28"/>
          <w:szCs w:val="28"/>
        </w:rPr>
        <w:t xml:space="preserve">. </w:t>
      </w:r>
      <w:r w:rsidR="0014016A">
        <w:rPr>
          <w:rFonts w:ascii="Times New Roman" w:hAnsi="Times New Roman"/>
          <w:bCs/>
          <w:sz w:val="28"/>
          <w:szCs w:val="28"/>
        </w:rPr>
        <w:t xml:space="preserve">Этапы и сроки </w:t>
      </w:r>
      <w:r w:rsidR="00FD08A0" w:rsidRPr="00944CB9">
        <w:rPr>
          <w:rFonts w:ascii="Times New Roman" w:hAnsi="Times New Roman"/>
          <w:bCs/>
          <w:sz w:val="28"/>
          <w:szCs w:val="28"/>
        </w:rPr>
        <w:t>проведения Конкурса</w:t>
      </w:r>
    </w:p>
    <w:p w:rsidR="00FD08A0" w:rsidRPr="00944CB9" w:rsidRDefault="00FD08A0" w:rsidP="007E4A50">
      <w:pPr>
        <w:spacing w:after="0" w:line="240" w:lineRule="auto"/>
        <w:jc w:val="center"/>
        <w:rPr>
          <w:rFonts w:ascii="Times New Roman" w:hAnsi="Times New Roman"/>
          <w:bCs/>
          <w:sz w:val="28"/>
          <w:szCs w:val="28"/>
        </w:rPr>
      </w:pPr>
    </w:p>
    <w:p w:rsidR="00166EB6" w:rsidRPr="008A5D3F" w:rsidRDefault="00166EB6" w:rsidP="0006519E">
      <w:pPr>
        <w:pStyle w:val="a3"/>
        <w:numPr>
          <w:ilvl w:val="1"/>
          <w:numId w:val="28"/>
        </w:numPr>
        <w:spacing w:after="0" w:line="240" w:lineRule="auto"/>
        <w:ind w:left="0" w:firstLine="142"/>
        <w:jc w:val="both"/>
        <w:rPr>
          <w:rFonts w:ascii="Times New Roman" w:hAnsi="Times New Roman"/>
          <w:bCs/>
          <w:sz w:val="28"/>
          <w:szCs w:val="28"/>
        </w:rPr>
      </w:pPr>
      <w:r w:rsidRPr="008A5D3F">
        <w:rPr>
          <w:rFonts w:ascii="Times New Roman" w:hAnsi="Times New Roman"/>
          <w:bCs/>
          <w:sz w:val="28"/>
          <w:szCs w:val="28"/>
        </w:rPr>
        <w:t>Конкурс про</w:t>
      </w:r>
      <w:r w:rsidR="00972761" w:rsidRPr="008A5D3F">
        <w:rPr>
          <w:rFonts w:ascii="Times New Roman" w:hAnsi="Times New Roman"/>
          <w:bCs/>
          <w:sz w:val="28"/>
          <w:szCs w:val="28"/>
        </w:rPr>
        <w:t xml:space="preserve">водится в период с </w:t>
      </w:r>
      <w:r w:rsidR="008A5D3F" w:rsidRPr="008A5D3F">
        <w:rPr>
          <w:rFonts w:ascii="Times New Roman" w:hAnsi="Times New Roman"/>
          <w:bCs/>
          <w:sz w:val="28"/>
          <w:szCs w:val="28"/>
        </w:rPr>
        <w:t>2</w:t>
      </w:r>
      <w:r w:rsidR="005D7599">
        <w:rPr>
          <w:rFonts w:ascii="Times New Roman" w:hAnsi="Times New Roman"/>
          <w:bCs/>
          <w:sz w:val="28"/>
          <w:szCs w:val="28"/>
        </w:rPr>
        <w:t>4</w:t>
      </w:r>
      <w:r w:rsidR="00EA51F3" w:rsidRPr="008A5D3F">
        <w:rPr>
          <w:rFonts w:ascii="Times New Roman" w:hAnsi="Times New Roman"/>
          <w:bCs/>
          <w:sz w:val="28"/>
          <w:szCs w:val="28"/>
        </w:rPr>
        <w:t xml:space="preserve"> января</w:t>
      </w:r>
      <w:r w:rsidR="00972761" w:rsidRPr="008A5D3F">
        <w:rPr>
          <w:rFonts w:ascii="Times New Roman" w:hAnsi="Times New Roman"/>
          <w:bCs/>
          <w:sz w:val="28"/>
          <w:szCs w:val="28"/>
        </w:rPr>
        <w:t xml:space="preserve"> </w:t>
      </w:r>
      <w:r w:rsidR="005D7599">
        <w:rPr>
          <w:rFonts w:ascii="Times New Roman" w:hAnsi="Times New Roman"/>
          <w:bCs/>
          <w:sz w:val="28"/>
          <w:szCs w:val="28"/>
        </w:rPr>
        <w:t xml:space="preserve">2020 года </w:t>
      </w:r>
      <w:r w:rsidR="00972761" w:rsidRPr="008A5D3F">
        <w:rPr>
          <w:rFonts w:ascii="Times New Roman" w:hAnsi="Times New Roman"/>
          <w:bCs/>
          <w:sz w:val="28"/>
          <w:szCs w:val="28"/>
        </w:rPr>
        <w:t xml:space="preserve">по </w:t>
      </w:r>
      <w:r w:rsidR="00FF5D43">
        <w:rPr>
          <w:rFonts w:ascii="Times New Roman" w:hAnsi="Times New Roman"/>
          <w:bCs/>
          <w:sz w:val="28"/>
          <w:szCs w:val="28"/>
        </w:rPr>
        <w:t>1 апреля</w:t>
      </w:r>
      <w:r w:rsidR="005D7599">
        <w:rPr>
          <w:rFonts w:ascii="Times New Roman" w:hAnsi="Times New Roman"/>
          <w:bCs/>
          <w:sz w:val="28"/>
          <w:szCs w:val="28"/>
        </w:rPr>
        <w:br/>
      </w:r>
      <w:r w:rsidRPr="008A5D3F">
        <w:rPr>
          <w:rFonts w:ascii="Times New Roman" w:hAnsi="Times New Roman"/>
          <w:bCs/>
          <w:sz w:val="28"/>
          <w:szCs w:val="28"/>
        </w:rPr>
        <w:t>20</w:t>
      </w:r>
      <w:r w:rsidR="00EA51F3" w:rsidRPr="008A5D3F">
        <w:rPr>
          <w:rFonts w:ascii="Times New Roman" w:hAnsi="Times New Roman"/>
          <w:bCs/>
          <w:sz w:val="28"/>
          <w:szCs w:val="28"/>
        </w:rPr>
        <w:t>20</w:t>
      </w:r>
      <w:r w:rsidRPr="008A5D3F">
        <w:rPr>
          <w:rFonts w:ascii="Times New Roman" w:hAnsi="Times New Roman"/>
          <w:bCs/>
          <w:sz w:val="28"/>
          <w:szCs w:val="28"/>
        </w:rPr>
        <w:t xml:space="preserve"> года</w:t>
      </w:r>
      <w:r w:rsidR="005D7599">
        <w:rPr>
          <w:rFonts w:ascii="Times New Roman" w:hAnsi="Times New Roman"/>
          <w:bCs/>
          <w:sz w:val="28"/>
          <w:szCs w:val="28"/>
        </w:rPr>
        <w:t xml:space="preserve"> </w:t>
      </w:r>
      <w:r w:rsidRPr="008A5D3F">
        <w:rPr>
          <w:rFonts w:ascii="Times New Roman" w:hAnsi="Times New Roman"/>
          <w:bCs/>
          <w:sz w:val="28"/>
          <w:szCs w:val="28"/>
        </w:rPr>
        <w:t>в соответствии со следующими этапами:</w:t>
      </w:r>
    </w:p>
    <w:p w:rsidR="00166EB6" w:rsidRPr="007E4A50" w:rsidRDefault="00166EB6" w:rsidP="0006519E">
      <w:pPr>
        <w:pStyle w:val="a3"/>
        <w:numPr>
          <w:ilvl w:val="2"/>
          <w:numId w:val="28"/>
        </w:numPr>
        <w:spacing w:after="0" w:line="240" w:lineRule="auto"/>
        <w:ind w:left="0" w:firstLine="142"/>
        <w:jc w:val="both"/>
        <w:rPr>
          <w:rFonts w:ascii="Times New Roman" w:hAnsi="Times New Roman"/>
          <w:bCs/>
          <w:sz w:val="28"/>
          <w:szCs w:val="28"/>
        </w:rPr>
      </w:pPr>
      <w:r w:rsidRPr="007E4A50">
        <w:rPr>
          <w:rFonts w:ascii="Times New Roman" w:hAnsi="Times New Roman"/>
          <w:bCs/>
          <w:sz w:val="28"/>
          <w:szCs w:val="28"/>
        </w:rPr>
        <w:t xml:space="preserve">сбор заявок на участие в </w:t>
      </w:r>
      <w:r w:rsidR="004049BE">
        <w:rPr>
          <w:rFonts w:ascii="Times New Roman" w:hAnsi="Times New Roman"/>
          <w:bCs/>
          <w:sz w:val="28"/>
          <w:szCs w:val="28"/>
        </w:rPr>
        <w:t>К</w:t>
      </w:r>
      <w:r w:rsidRPr="007E4A50">
        <w:rPr>
          <w:rFonts w:ascii="Times New Roman" w:hAnsi="Times New Roman"/>
          <w:bCs/>
          <w:sz w:val="28"/>
          <w:szCs w:val="28"/>
        </w:rPr>
        <w:t>онкурсе</w:t>
      </w:r>
      <w:r w:rsidR="00972761" w:rsidRPr="007E4A50">
        <w:rPr>
          <w:rFonts w:ascii="Times New Roman" w:hAnsi="Times New Roman"/>
          <w:bCs/>
          <w:sz w:val="28"/>
          <w:szCs w:val="28"/>
        </w:rPr>
        <w:t xml:space="preserve"> – </w:t>
      </w:r>
      <w:r w:rsidR="00EA51F3">
        <w:rPr>
          <w:rFonts w:ascii="Times New Roman" w:hAnsi="Times New Roman"/>
          <w:bCs/>
          <w:sz w:val="28"/>
          <w:szCs w:val="28"/>
        </w:rPr>
        <w:t xml:space="preserve">с </w:t>
      </w:r>
      <w:r w:rsidR="008A5D3F">
        <w:rPr>
          <w:rFonts w:ascii="Times New Roman" w:hAnsi="Times New Roman"/>
          <w:bCs/>
          <w:sz w:val="28"/>
          <w:szCs w:val="28"/>
        </w:rPr>
        <w:t>2</w:t>
      </w:r>
      <w:r w:rsidR="005D7599">
        <w:rPr>
          <w:rFonts w:ascii="Times New Roman" w:hAnsi="Times New Roman"/>
          <w:bCs/>
          <w:sz w:val="28"/>
          <w:szCs w:val="28"/>
        </w:rPr>
        <w:t>4</w:t>
      </w:r>
      <w:r w:rsidR="00EA51F3">
        <w:rPr>
          <w:rFonts w:ascii="Times New Roman" w:hAnsi="Times New Roman"/>
          <w:bCs/>
          <w:sz w:val="28"/>
          <w:szCs w:val="28"/>
        </w:rPr>
        <w:t xml:space="preserve"> января</w:t>
      </w:r>
      <w:r w:rsidR="00EA51F3" w:rsidRPr="00491C35">
        <w:rPr>
          <w:rFonts w:ascii="Times New Roman" w:hAnsi="Times New Roman"/>
          <w:bCs/>
          <w:sz w:val="28"/>
          <w:szCs w:val="28"/>
        </w:rPr>
        <w:t xml:space="preserve"> </w:t>
      </w:r>
      <w:r w:rsidR="005D7599">
        <w:rPr>
          <w:rFonts w:ascii="Times New Roman" w:hAnsi="Times New Roman"/>
          <w:bCs/>
          <w:sz w:val="28"/>
          <w:szCs w:val="28"/>
        </w:rPr>
        <w:t>2020 года</w:t>
      </w:r>
      <w:r w:rsidR="005D7599">
        <w:rPr>
          <w:rFonts w:ascii="Times New Roman" w:hAnsi="Times New Roman"/>
          <w:bCs/>
          <w:sz w:val="28"/>
          <w:szCs w:val="28"/>
        </w:rPr>
        <w:br/>
      </w:r>
      <w:r w:rsidR="00EA51F3" w:rsidRPr="00491C35">
        <w:rPr>
          <w:rFonts w:ascii="Times New Roman" w:hAnsi="Times New Roman"/>
          <w:bCs/>
          <w:sz w:val="28"/>
          <w:szCs w:val="28"/>
        </w:rPr>
        <w:t xml:space="preserve">по </w:t>
      </w:r>
      <w:r w:rsidR="00EA51F3">
        <w:rPr>
          <w:rFonts w:ascii="Times New Roman" w:hAnsi="Times New Roman"/>
          <w:bCs/>
          <w:sz w:val="28"/>
          <w:szCs w:val="28"/>
        </w:rPr>
        <w:t>10</w:t>
      </w:r>
      <w:r w:rsidR="003E46DB">
        <w:rPr>
          <w:rFonts w:ascii="Times New Roman" w:hAnsi="Times New Roman"/>
          <w:bCs/>
          <w:sz w:val="28"/>
          <w:szCs w:val="28"/>
        </w:rPr>
        <w:t xml:space="preserve"> </w:t>
      </w:r>
      <w:r w:rsidR="00EA51F3">
        <w:rPr>
          <w:rFonts w:ascii="Times New Roman" w:hAnsi="Times New Roman"/>
          <w:bCs/>
          <w:sz w:val="28"/>
          <w:szCs w:val="28"/>
        </w:rPr>
        <w:t>февраля</w:t>
      </w:r>
      <w:r w:rsidR="00972761" w:rsidRPr="007E4A50">
        <w:rPr>
          <w:rFonts w:ascii="Times New Roman" w:hAnsi="Times New Roman"/>
          <w:bCs/>
          <w:sz w:val="28"/>
          <w:szCs w:val="28"/>
        </w:rPr>
        <w:t xml:space="preserve"> 20</w:t>
      </w:r>
      <w:r w:rsidR="00EA51F3">
        <w:rPr>
          <w:rFonts w:ascii="Times New Roman" w:hAnsi="Times New Roman"/>
          <w:bCs/>
          <w:sz w:val="28"/>
          <w:szCs w:val="28"/>
        </w:rPr>
        <w:t>20</w:t>
      </w:r>
      <w:r w:rsidR="00972761" w:rsidRPr="007E4A50">
        <w:rPr>
          <w:rFonts w:ascii="Times New Roman" w:hAnsi="Times New Roman"/>
          <w:bCs/>
          <w:sz w:val="28"/>
          <w:szCs w:val="28"/>
        </w:rPr>
        <w:t xml:space="preserve"> года;</w:t>
      </w:r>
    </w:p>
    <w:p w:rsidR="0096058F" w:rsidRPr="007E4A50" w:rsidRDefault="00600D92" w:rsidP="0006519E">
      <w:pPr>
        <w:pStyle w:val="a3"/>
        <w:numPr>
          <w:ilvl w:val="2"/>
          <w:numId w:val="28"/>
        </w:numPr>
        <w:spacing w:after="0" w:line="240" w:lineRule="auto"/>
        <w:ind w:left="0" w:firstLine="142"/>
        <w:jc w:val="both"/>
        <w:rPr>
          <w:rFonts w:ascii="Times New Roman" w:hAnsi="Times New Roman"/>
          <w:bCs/>
          <w:sz w:val="28"/>
          <w:szCs w:val="28"/>
        </w:rPr>
      </w:pPr>
      <w:r w:rsidRPr="007E4A50">
        <w:rPr>
          <w:rFonts w:ascii="Times New Roman" w:hAnsi="Times New Roman"/>
          <w:bCs/>
          <w:sz w:val="28"/>
          <w:szCs w:val="28"/>
        </w:rPr>
        <w:t xml:space="preserve">работа </w:t>
      </w:r>
      <w:r w:rsidR="004049BE">
        <w:rPr>
          <w:rFonts w:ascii="Times New Roman" w:hAnsi="Times New Roman"/>
          <w:bCs/>
          <w:sz w:val="28"/>
          <w:szCs w:val="28"/>
        </w:rPr>
        <w:t>К</w:t>
      </w:r>
      <w:r w:rsidRPr="007E4A50">
        <w:rPr>
          <w:rFonts w:ascii="Times New Roman" w:hAnsi="Times New Roman"/>
          <w:bCs/>
          <w:sz w:val="28"/>
          <w:szCs w:val="28"/>
        </w:rPr>
        <w:t xml:space="preserve">онкурсной комиссии – </w:t>
      </w:r>
      <w:r w:rsidR="00EA51F3">
        <w:rPr>
          <w:rFonts w:ascii="Times New Roman" w:hAnsi="Times New Roman"/>
          <w:bCs/>
          <w:sz w:val="28"/>
          <w:szCs w:val="28"/>
        </w:rPr>
        <w:t xml:space="preserve">с 11 </w:t>
      </w:r>
      <w:r w:rsidR="005D7599">
        <w:rPr>
          <w:rFonts w:ascii="Times New Roman" w:hAnsi="Times New Roman"/>
          <w:bCs/>
          <w:sz w:val="28"/>
          <w:szCs w:val="28"/>
        </w:rPr>
        <w:t xml:space="preserve">февраля 2020 года </w:t>
      </w:r>
      <w:r w:rsidR="00EA51F3">
        <w:rPr>
          <w:rFonts w:ascii="Times New Roman" w:hAnsi="Times New Roman"/>
          <w:bCs/>
          <w:sz w:val="28"/>
          <w:szCs w:val="28"/>
        </w:rPr>
        <w:t>по</w:t>
      </w:r>
      <w:r w:rsidR="003E46DB">
        <w:rPr>
          <w:rFonts w:ascii="Times New Roman" w:hAnsi="Times New Roman"/>
          <w:bCs/>
          <w:sz w:val="28"/>
          <w:szCs w:val="28"/>
        </w:rPr>
        <w:t xml:space="preserve"> </w:t>
      </w:r>
      <w:r w:rsidR="00EA51F3">
        <w:rPr>
          <w:rFonts w:ascii="Times New Roman" w:hAnsi="Times New Roman"/>
          <w:bCs/>
          <w:sz w:val="28"/>
          <w:szCs w:val="28"/>
        </w:rPr>
        <w:t>20 февраля</w:t>
      </w:r>
      <w:r w:rsidRPr="007E4A50">
        <w:rPr>
          <w:rFonts w:ascii="Times New Roman" w:hAnsi="Times New Roman"/>
          <w:bCs/>
          <w:sz w:val="28"/>
          <w:szCs w:val="28"/>
        </w:rPr>
        <w:t xml:space="preserve"> 20</w:t>
      </w:r>
      <w:r w:rsidR="00EA51F3">
        <w:rPr>
          <w:rFonts w:ascii="Times New Roman" w:hAnsi="Times New Roman"/>
          <w:bCs/>
          <w:sz w:val="28"/>
          <w:szCs w:val="28"/>
        </w:rPr>
        <w:t>20</w:t>
      </w:r>
      <w:r w:rsidRPr="007E4A50">
        <w:rPr>
          <w:rFonts w:ascii="Times New Roman" w:hAnsi="Times New Roman"/>
          <w:bCs/>
          <w:sz w:val="28"/>
          <w:szCs w:val="28"/>
        </w:rPr>
        <w:t xml:space="preserve"> года</w:t>
      </w:r>
      <w:r w:rsidR="0096058F" w:rsidRPr="007E4A50">
        <w:rPr>
          <w:rFonts w:ascii="Times New Roman" w:hAnsi="Times New Roman"/>
          <w:bCs/>
          <w:sz w:val="28"/>
          <w:szCs w:val="28"/>
        </w:rPr>
        <w:t>, включающая:</w:t>
      </w:r>
    </w:p>
    <w:p w:rsidR="0096058F" w:rsidRPr="00944CB9" w:rsidRDefault="0096058F" w:rsidP="007E4A50">
      <w:pPr>
        <w:pStyle w:val="a3"/>
        <w:spacing w:after="0" w:line="240" w:lineRule="auto"/>
        <w:ind w:left="0" w:firstLine="708"/>
        <w:jc w:val="both"/>
        <w:rPr>
          <w:rFonts w:ascii="Times New Roman" w:hAnsi="Times New Roman"/>
          <w:bCs/>
          <w:sz w:val="28"/>
          <w:szCs w:val="28"/>
        </w:rPr>
      </w:pPr>
      <w:r w:rsidRPr="00944CB9">
        <w:rPr>
          <w:rFonts w:ascii="Times New Roman" w:hAnsi="Times New Roman"/>
          <w:bCs/>
          <w:sz w:val="28"/>
          <w:szCs w:val="28"/>
        </w:rPr>
        <w:t>предварительное рассмотрение документов участников Конкурса членами Конкурсной комиссии;</w:t>
      </w:r>
    </w:p>
    <w:p w:rsidR="00972761" w:rsidRPr="00944CB9" w:rsidRDefault="0096058F" w:rsidP="007E4A50">
      <w:pPr>
        <w:pStyle w:val="a3"/>
        <w:spacing w:after="0" w:line="240" w:lineRule="auto"/>
        <w:ind w:left="0" w:firstLine="708"/>
        <w:jc w:val="both"/>
        <w:rPr>
          <w:rFonts w:ascii="Times New Roman" w:hAnsi="Times New Roman"/>
          <w:bCs/>
          <w:sz w:val="28"/>
          <w:szCs w:val="28"/>
        </w:rPr>
      </w:pPr>
      <w:r w:rsidRPr="00944CB9">
        <w:rPr>
          <w:rFonts w:ascii="Times New Roman" w:hAnsi="Times New Roman"/>
          <w:bCs/>
          <w:sz w:val="28"/>
          <w:szCs w:val="28"/>
        </w:rPr>
        <w:t xml:space="preserve">заседание Конкурсной комиссии для проведения </w:t>
      </w:r>
      <w:r w:rsidR="00FD1F1F">
        <w:rPr>
          <w:rFonts w:ascii="Times New Roman" w:hAnsi="Times New Roman"/>
          <w:bCs/>
          <w:sz w:val="28"/>
          <w:szCs w:val="28"/>
        </w:rPr>
        <w:t xml:space="preserve">тестирования и </w:t>
      </w:r>
      <w:r w:rsidRPr="00944CB9">
        <w:rPr>
          <w:rFonts w:ascii="Times New Roman" w:hAnsi="Times New Roman"/>
          <w:bCs/>
          <w:sz w:val="28"/>
          <w:szCs w:val="28"/>
        </w:rPr>
        <w:t>собеседования с участниками Конкурса.</w:t>
      </w:r>
      <w:r w:rsidR="008A5D3F">
        <w:rPr>
          <w:rFonts w:ascii="Times New Roman" w:hAnsi="Times New Roman"/>
          <w:bCs/>
          <w:sz w:val="28"/>
          <w:szCs w:val="28"/>
        </w:rPr>
        <w:t xml:space="preserve"> </w:t>
      </w:r>
      <w:r w:rsidR="00AD296C">
        <w:rPr>
          <w:rFonts w:ascii="Times New Roman" w:hAnsi="Times New Roman"/>
          <w:bCs/>
          <w:sz w:val="28"/>
          <w:szCs w:val="28"/>
        </w:rPr>
        <w:t xml:space="preserve">Заседание проводится в </w:t>
      </w:r>
      <w:r w:rsidR="008A5D3F">
        <w:rPr>
          <w:rFonts w:ascii="Times New Roman" w:hAnsi="Times New Roman"/>
          <w:bCs/>
          <w:sz w:val="28"/>
          <w:szCs w:val="28"/>
        </w:rPr>
        <w:t>музейно-творческом центре народного художника России В.Н</w:t>
      </w:r>
      <w:r w:rsidR="0006519E">
        <w:rPr>
          <w:rFonts w:ascii="Times New Roman" w:hAnsi="Times New Roman"/>
          <w:bCs/>
          <w:sz w:val="28"/>
          <w:szCs w:val="28"/>
        </w:rPr>
        <w:t>. </w:t>
      </w:r>
      <w:proofErr w:type="spellStart"/>
      <w:r w:rsidR="008A5D3F">
        <w:rPr>
          <w:rFonts w:ascii="Times New Roman" w:hAnsi="Times New Roman"/>
          <w:bCs/>
          <w:sz w:val="28"/>
          <w:szCs w:val="28"/>
        </w:rPr>
        <w:t>Корбакова</w:t>
      </w:r>
      <w:proofErr w:type="spellEnd"/>
      <w:r w:rsidR="00AD296C">
        <w:rPr>
          <w:rFonts w:ascii="Times New Roman" w:hAnsi="Times New Roman"/>
          <w:bCs/>
          <w:sz w:val="28"/>
          <w:szCs w:val="28"/>
        </w:rPr>
        <w:t xml:space="preserve"> БУК ВО «ВОКГ» по адресу: </w:t>
      </w:r>
      <w:proofErr w:type="gramStart"/>
      <w:r w:rsidR="00AD296C">
        <w:rPr>
          <w:rFonts w:ascii="Times New Roman" w:hAnsi="Times New Roman"/>
          <w:bCs/>
          <w:sz w:val="28"/>
          <w:szCs w:val="28"/>
        </w:rPr>
        <w:t>г</w:t>
      </w:r>
      <w:proofErr w:type="gramEnd"/>
      <w:r w:rsidR="00AD296C">
        <w:rPr>
          <w:rFonts w:ascii="Times New Roman" w:hAnsi="Times New Roman"/>
          <w:bCs/>
          <w:sz w:val="28"/>
          <w:szCs w:val="28"/>
        </w:rPr>
        <w:t xml:space="preserve">. Вологда, </w:t>
      </w:r>
      <w:r w:rsidR="008A5D3F">
        <w:rPr>
          <w:rFonts w:ascii="Times New Roman" w:hAnsi="Times New Roman"/>
          <w:bCs/>
          <w:sz w:val="28"/>
          <w:szCs w:val="28"/>
        </w:rPr>
        <w:t>ул. Октябрьская</w:t>
      </w:r>
      <w:r w:rsidR="00AD296C">
        <w:rPr>
          <w:rFonts w:ascii="Times New Roman" w:hAnsi="Times New Roman"/>
          <w:bCs/>
          <w:sz w:val="28"/>
          <w:szCs w:val="28"/>
        </w:rPr>
        <w:t>, д. 1</w:t>
      </w:r>
      <w:r w:rsidR="008A5D3F">
        <w:rPr>
          <w:rFonts w:ascii="Times New Roman" w:hAnsi="Times New Roman"/>
          <w:bCs/>
          <w:sz w:val="28"/>
          <w:szCs w:val="28"/>
        </w:rPr>
        <w:t>3</w:t>
      </w:r>
      <w:r w:rsidR="00AD296C">
        <w:rPr>
          <w:rFonts w:ascii="Times New Roman" w:hAnsi="Times New Roman"/>
          <w:bCs/>
          <w:sz w:val="28"/>
          <w:szCs w:val="28"/>
        </w:rPr>
        <w:t xml:space="preserve">. </w:t>
      </w:r>
      <w:r w:rsidRPr="00944CB9">
        <w:rPr>
          <w:rFonts w:ascii="Times New Roman" w:hAnsi="Times New Roman"/>
          <w:bCs/>
          <w:sz w:val="28"/>
          <w:szCs w:val="28"/>
        </w:rPr>
        <w:t xml:space="preserve">О дате заседания участники </w:t>
      </w:r>
      <w:r w:rsidR="004049BE">
        <w:rPr>
          <w:rFonts w:ascii="Times New Roman" w:hAnsi="Times New Roman"/>
          <w:bCs/>
          <w:sz w:val="28"/>
          <w:szCs w:val="28"/>
        </w:rPr>
        <w:t>К</w:t>
      </w:r>
      <w:r w:rsidRPr="00944CB9">
        <w:rPr>
          <w:rFonts w:ascii="Times New Roman" w:hAnsi="Times New Roman"/>
          <w:bCs/>
          <w:sz w:val="28"/>
          <w:szCs w:val="28"/>
        </w:rPr>
        <w:t>онкурса информируются секретарем Конкурсной комиссии.</w:t>
      </w:r>
    </w:p>
    <w:p w:rsidR="008A5D3F" w:rsidRDefault="00600D92" w:rsidP="007E4A50">
      <w:pPr>
        <w:pStyle w:val="a3"/>
        <w:numPr>
          <w:ilvl w:val="2"/>
          <w:numId w:val="28"/>
        </w:numPr>
        <w:spacing w:after="0" w:line="240" w:lineRule="auto"/>
        <w:ind w:left="0" w:firstLine="284"/>
        <w:jc w:val="both"/>
        <w:rPr>
          <w:rFonts w:ascii="Times New Roman" w:hAnsi="Times New Roman"/>
          <w:bCs/>
          <w:sz w:val="28"/>
          <w:szCs w:val="28"/>
        </w:rPr>
      </w:pPr>
      <w:r w:rsidRPr="007E4A50">
        <w:rPr>
          <w:rFonts w:ascii="Times New Roman" w:hAnsi="Times New Roman"/>
          <w:bCs/>
          <w:sz w:val="28"/>
          <w:szCs w:val="28"/>
        </w:rPr>
        <w:t xml:space="preserve">обнародование </w:t>
      </w:r>
      <w:r w:rsidR="0014016A" w:rsidRPr="007E4A50">
        <w:rPr>
          <w:rFonts w:ascii="Times New Roman" w:hAnsi="Times New Roman"/>
          <w:bCs/>
          <w:sz w:val="28"/>
          <w:szCs w:val="28"/>
        </w:rPr>
        <w:t xml:space="preserve">итогов </w:t>
      </w:r>
      <w:r w:rsidR="00497047">
        <w:rPr>
          <w:rFonts w:ascii="Times New Roman" w:hAnsi="Times New Roman"/>
          <w:bCs/>
          <w:sz w:val="28"/>
          <w:szCs w:val="28"/>
        </w:rPr>
        <w:t>работы Конкурсной комиссии</w:t>
      </w:r>
      <w:r w:rsidR="0014016A" w:rsidRPr="007E4A50">
        <w:rPr>
          <w:rFonts w:ascii="Times New Roman" w:hAnsi="Times New Roman"/>
          <w:bCs/>
          <w:sz w:val="28"/>
          <w:szCs w:val="28"/>
        </w:rPr>
        <w:t xml:space="preserve"> на официальном сайте БУК ВО «ВОКГ»</w:t>
      </w:r>
      <w:r w:rsidR="0096058F" w:rsidRPr="007E4A50">
        <w:rPr>
          <w:rFonts w:ascii="Times New Roman" w:hAnsi="Times New Roman"/>
          <w:bCs/>
          <w:sz w:val="28"/>
          <w:szCs w:val="28"/>
        </w:rPr>
        <w:t xml:space="preserve"> – </w:t>
      </w:r>
      <w:r w:rsidR="00EA51F3">
        <w:rPr>
          <w:rFonts w:ascii="Times New Roman" w:hAnsi="Times New Roman"/>
          <w:bCs/>
          <w:sz w:val="28"/>
          <w:szCs w:val="28"/>
        </w:rPr>
        <w:t>до 25 февраля</w:t>
      </w:r>
      <w:r w:rsidR="0096058F" w:rsidRPr="007E4A50">
        <w:rPr>
          <w:rFonts w:ascii="Times New Roman" w:hAnsi="Times New Roman"/>
          <w:bCs/>
          <w:sz w:val="28"/>
          <w:szCs w:val="28"/>
        </w:rPr>
        <w:t xml:space="preserve"> 20</w:t>
      </w:r>
      <w:r w:rsidR="00EA51F3">
        <w:rPr>
          <w:rFonts w:ascii="Times New Roman" w:hAnsi="Times New Roman"/>
          <w:bCs/>
          <w:sz w:val="28"/>
          <w:szCs w:val="28"/>
        </w:rPr>
        <w:t>20</w:t>
      </w:r>
      <w:r w:rsidR="0096058F" w:rsidRPr="007E4A50">
        <w:rPr>
          <w:rFonts w:ascii="Times New Roman" w:hAnsi="Times New Roman"/>
          <w:bCs/>
          <w:sz w:val="28"/>
          <w:szCs w:val="28"/>
        </w:rPr>
        <w:t xml:space="preserve"> года</w:t>
      </w:r>
      <w:r w:rsidRPr="007E4A50">
        <w:rPr>
          <w:rFonts w:ascii="Times New Roman" w:hAnsi="Times New Roman"/>
          <w:bCs/>
          <w:sz w:val="28"/>
          <w:szCs w:val="28"/>
        </w:rPr>
        <w:t>.</w:t>
      </w:r>
    </w:p>
    <w:p w:rsidR="00A530E8" w:rsidRPr="00A530E8" w:rsidRDefault="00A530E8" w:rsidP="00A530E8">
      <w:pPr>
        <w:spacing w:after="0" w:line="240" w:lineRule="auto"/>
        <w:ind w:firstLine="708"/>
        <w:jc w:val="both"/>
        <w:rPr>
          <w:rFonts w:ascii="Times New Roman" w:hAnsi="Times New Roman"/>
          <w:bCs/>
          <w:sz w:val="28"/>
          <w:szCs w:val="28"/>
        </w:rPr>
      </w:pPr>
      <w:r w:rsidRPr="00A530E8">
        <w:rPr>
          <w:rFonts w:ascii="Times New Roman" w:hAnsi="Times New Roman"/>
          <w:bCs/>
          <w:sz w:val="28"/>
          <w:szCs w:val="28"/>
        </w:rPr>
        <w:t xml:space="preserve">Размещение информации об итогах </w:t>
      </w:r>
      <w:r>
        <w:rPr>
          <w:rFonts w:ascii="Times New Roman" w:hAnsi="Times New Roman"/>
          <w:bCs/>
          <w:sz w:val="28"/>
          <w:szCs w:val="28"/>
        </w:rPr>
        <w:t>работы Конкурсной комиссии</w:t>
      </w:r>
      <w:r w:rsidRPr="00A530E8">
        <w:rPr>
          <w:rFonts w:ascii="Times New Roman" w:hAnsi="Times New Roman"/>
          <w:bCs/>
          <w:sz w:val="28"/>
          <w:szCs w:val="28"/>
        </w:rPr>
        <w:t xml:space="preserve"> на официальном сайте БУК ВО «ВОКГ» является надлежащим уведомлением граждан, участв</w:t>
      </w:r>
      <w:r>
        <w:rPr>
          <w:rFonts w:ascii="Times New Roman" w:hAnsi="Times New Roman"/>
          <w:bCs/>
          <w:sz w:val="28"/>
          <w:szCs w:val="28"/>
        </w:rPr>
        <w:t>ующ</w:t>
      </w:r>
      <w:r w:rsidRPr="00A530E8">
        <w:rPr>
          <w:rFonts w:ascii="Times New Roman" w:hAnsi="Times New Roman"/>
          <w:bCs/>
          <w:sz w:val="28"/>
          <w:szCs w:val="28"/>
        </w:rPr>
        <w:t xml:space="preserve">их в конкурсном отборе, о </w:t>
      </w:r>
      <w:r>
        <w:rPr>
          <w:rFonts w:ascii="Times New Roman" w:hAnsi="Times New Roman"/>
          <w:bCs/>
          <w:sz w:val="28"/>
          <w:szCs w:val="28"/>
        </w:rPr>
        <w:t xml:space="preserve">промежуточных </w:t>
      </w:r>
      <w:r w:rsidRPr="00A530E8">
        <w:rPr>
          <w:rFonts w:ascii="Times New Roman" w:hAnsi="Times New Roman"/>
          <w:bCs/>
          <w:sz w:val="28"/>
          <w:szCs w:val="28"/>
        </w:rPr>
        <w:t>результатах</w:t>
      </w:r>
      <w:r>
        <w:rPr>
          <w:rFonts w:ascii="Times New Roman" w:hAnsi="Times New Roman"/>
          <w:bCs/>
          <w:sz w:val="28"/>
          <w:szCs w:val="28"/>
        </w:rPr>
        <w:t xml:space="preserve"> конкурсных испытаний</w:t>
      </w:r>
      <w:r w:rsidRPr="00A530E8">
        <w:rPr>
          <w:rFonts w:ascii="Times New Roman" w:hAnsi="Times New Roman"/>
          <w:bCs/>
          <w:sz w:val="28"/>
          <w:szCs w:val="28"/>
        </w:rPr>
        <w:t>.</w:t>
      </w:r>
    </w:p>
    <w:p w:rsidR="00941AAA" w:rsidRDefault="00941AAA" w:rsidP="00941AAA">
      <w:pPr>
        <w:pStyle w:val="a3"/>
        <w:numPr>
          <w:ilvl w:val="2"/>
          <w:numId w:val="28"/>
        </w:numPr>
        <w:spacing w:after="0" w:line="240" w:lineRule="auto"/>
        <w:ind w:left="0" w:firstLine="284"/>
        <w:jc w:val="both"/>
        <w:rPr>
          <w:rFonts w:ascii="Times New Roman" w:hAnsi="Times New Roman"/>
          <w:bCs/>
          <w:sz w:val="28"/>
          <w:szCs w:val="28"/>
        </w:rPr>
      </w:pPr>
      <w:proofErr w:type="gramStart"/>
      <w:r>
        <w:rPr>
          <w:rFonts w:ascii="Times New Roman" w:hAnsi="Times New Roman"/>
          <w:bCs/>
          <w:sz w:val="28"/>
          <w:szCs w:val="28"/>
        </w:rPr>
        <w:t xml:space="preserve">Перед заключением договора на </w:t>
      </w:r>
      <w:r w:rsidRPr="001617E7">
        <w:rPr>
          <w:rFonts w:ascii="Times New Roman" w:hAnsi="Times New Roman"/>
          <w:bCs/>
          <w:sz w:val="28"/>
          <w:szCs w:val="28"/>
        </w:rPr>
        <w:t>целевое обучение</w:t>
      </w:r>
      <w:r>
        <w:rPr>
          <w:rFonts w:ascii="Times New Roman" w:hAnsi="Times New Roman"/>
          <w:bCs/>
          <w:sz w:val="28"/>
          <w:szCs w:val="28"/>
        </w:rPr>
        <w:t xml:space="preserve"> </w:t>
      </w:r>
      <w:r w:rsidRPr="007E4A50">
        <w:rPr>
          <w:rFonts w:ascii="Times New Roman" w:hAnsi="Times New Roman"/>
          <w:bCs/>
          <w:sz w:val="28"/>
          <w:szCs w:val="28"/>
        </w:rPr>
        <w:t>между бюджетным учреждением культуры Вологодской области «Вологодская областная картинная галерея» и гражданином Российской Федерации</w:t>
      </w:r>
      <w:r>
        <w:rPr>
          <w:rFonts w:ascii="Times New Roman" w:hAnsi="Times New Roman"/>
          <w:bCs/>
          <w:sz w:val="28"/>
          <w:szCs w:val="28"/>
        </w:rPr>
        <w:t xml:space="preserve"> с 2020-2021 учебного года (далее – Договор) лица, рекомендованные </w:t>
      </w:r>
      <w:r w:rsidR="00FD1F1F">
        <w:rPr>
          <w:rFonts w:ascii="Times New Roman" w:hAnsi="Times New Roman"/>
          <w:bCs/>
          <w:sz w:val="28"/>
          <w:szCs w:val="28"/>
        </w:rPr>
        <w:t xml:space="preserve">Конкурсной комиссией </w:t>
      </w:r>
      <w:r>
        <w:rPr>
          <w:rFonts w:ascii="Times New Roman" w:hAnsi="Times New Roman"/>
          <w:bCs/>
          <w:sz w:val="28"/>
          <w:szCs w:val="28"/>
        </w:rPr>
        <w:t xml:space="preserve">для направления на целевое обучение, проходят </w:t>
      </w:r>
      <w:r w:rsidR="005D7599">
        <w:rPr>
          <w:rFonts w:ascii="Times New Roman" w:hAnsi="Times New Roman"/>
          <w:bCs/>
          <w:sz w:val="28"/>
          <w:szCs w:val="28"/>
        </w:rPr>
        <w:t xml:space="preserve">предварительное </w:t>
      </w:r>
      <w:r>
        <w:rPr>
          <w:rFonts w:ascii="Times New Roman" w:hAnsi="Times New Roman"/>
          <w:bCs/>
          <w:sz w:val="28"/>
          <w:szCs w:val="28"/>
        </w:rPr>
        <w:t xml:space="preserve">собеседование в </w:t>
      </w:r>
      <w:r w:rsidRPr="000F7B63">
        <w:rPr>
          <w:rFonts w:ascii="Times New Roman" w:hAnsi="Times New Roman"/>
          <w:bCs/>
          <w:sz w:val="28"/>
          <w:szCs w:val="28"/>
        </w:rPr>
        <w:t>федеральн</w:t>
      </w:r>
      <w:r>
        <w:rPr>
          <w:rFonts w:ascii="Times New Roman" w:hAnsi="Times New Roman"/>
          <w:bCs/>
          <w:sz w:val="28"/>
          <w:szCs w:val="28"/>
        </w:rPr>
        <w:t>о</w:t>
      </w:r>
      <w:r w:rsidRPr="000F7B63">
        <w:rPr>
          <w:rFonts w:ascii="Times New Roman" w:hAnsi="Times New Roman"/>
          <w:bCs/>
          <w:sz w:val="28"/>
          <w:szCs w:val="28"/>
        </w:rPr>
        <w:t>м государственн</w:t>
      </w:r>
      <w:r>
        <w:rPr>
          <w:rFonts w:ascii="Times New Roman" w:hAnsi="Times New Roman"/>
          <w:bCs/>
          <w:sz w:val="28"/>
          <w:szCs w:val="28"/>
        </w:rPr>
        <w:t>о</w:t>
      </w:r>
      <w:r w:rsidRPr="000F7B63">
        <w:rPr>
          <w:rFonts w:ascii="Times New Roman" w:hAnsi="Times New Roman"/>
          <w:bCs/>
          <w:sz w:val="28"/>
          <w:szCs w:val="28"/>
        </w:rPr>
        <w:t>м бюджетн</w:t>
      </w:r>
      <w:r>
        <w:rPr>
          <w:rFonts w:ascii="Times New Roman" w:hAnsi="Times New Roman"/>
          <w:bCs/>
          <w:sz w:val="28"/>
          <w:szCs w:val="28"/>
        </w:rPr>
        <w:t>о</w:t>
      </w:r>
      <w:r w:rsidRPr="000F7B63">
        <w:rPr>
          <w:rFonts w:ascii="Times New Roman" w:hAnsi="Times New Roman"/>
          <w:bCs/>
          <w:sz w:val="28"/>
          <w:szCs w:val="28"/>
        </w:rPr>
        <w:t>м образовательн</w:t>
      </w:r>
      <w:r>
        <w:rPr>
          <w:rFonts w:ascii="Times New Roman" w:hAnsi="Times New Roman"/>
          <w:bCs/>
          <w:sz w:val="28"/>
          <w:szCs w:val="28"/>
        </w:rPr>
        <w:t>о</w:t>
      </w:r>
      <w:r w:rsidRPr="000F7B63">
        <w:rPr>
          <w:rFonts w:ascii="Times New Roman" w:hAnsi="Times New Roman"/>
          <w:bCs/>
          <w:sz w:val="28"/>
          <w:szCs w:val="28"/>
        </w:rPr>
        <w:t>м учреждени</w:t>
      </w:r>
      <w:r>
        <w:rPr>
          <w:rFonts w:ascii="Times New Roman" w:hAnsi="Times New Roman"/>
          <w:bCs/>
          <w:sz w:val="28"/>
          <w:szCs w:val="28"/>
        </w:rPr>
        <w:t>и</w:t>
      </w:r>
      <w:r w:rsidRPr="000F7B63">
        <w:rPr>
          <w:rFonts w:ascii="Times New Roman" w:hAnsi="Times New Roman"/>
          <w:bCs/>
          <w:sz w:val="28"/>
          <w:szCs w:val="28"/>
        </w:rPr>
        <w:t xml:space="preserve"> высшего образования «Санкт-Петербургский государственный академический институт живописи, скульптуры и архитектуры имени И.Е. Репина при Российской</w:t>
      </w:r>
      <w:proofErr w:type="gramEnd"/>
      <w:r w:rsidRPr="000F7B63">
        <w:rPr>
          <w:rFonts w:ascii="Times New Roman" w:hAnsi="Times New Roman"/>
          <w:bCs/>
          <w:sz w:val="28"/>
          <w:szCs w:val="28"/>
        </w:rPr>
        <w:t xml:space="preserve"> академии художеств» </w:t>
      </w:r>
      <w:r>
        <w:rPr>
          <w:rFonts w:ascii="Times New Roman" w:hAnsi="Times New Roman"/>
          <w:bCs/>
          <w:sz w:val="28"/>
          <w:szCs w:val="28"/>
        </w:rPr>
        <w:t>и</w:t>
      </w:r>
      <w:r w:rsidR="005D7599">
        <w:rPr>
          <w:rFonts w:ascii="Times New Roman" w:hAnsi="Times New Roman"/>
          <w:bCs/>
          <w:sz w:val="28"/>
          <w:szCs w:val="28"/>
        </w:rPr>
        <w:t>ли</w:t>
      </w:r>
      <w:r>
        <w:rPr>
          <w:rFonts w:ascii="Times New Roman" w:hAnsi="Times New Roman"/>
          <w:bCs/>
          <w:sz w:val="28"/>
          <w:szCs w:val="28"/>
        </w:rPr>
        <w:t xml:space="preserve"> ф</w:t>
      </w:r>
      <w:r w:rsidRPr="000F7B63">
        <w:rPr>
          <w:rFonts w:ascii="Times New Roman" w:hAnsi="Times New Roman"/>
          <w:bCs/>
          <w:sz w:val="28"/>
          <w:szCs w:val="28"/>
        </w:rPr>
        <w:t>едеральн</w:t>
      </w:r>
      <w:r>
        <w:rPr>
          <w:rFonts w:ascii="Times New Roman" w:hAnsi="Times New Roman"/>
          <w:bCs/>
          <w:sz w:val="28"/>
          <w:szCs w:val="28"/>
        </w:rPr>
        <w:t>ом</w:t>
      </w:r>
      <w:r w:rsidRPr="000F7B63">
        <w:rPr>
          <w:rFonts w:ascii="Times New Roman" w:hAnsi="Times New Roman"/>
          <w:bCs/>
          <w:sz w:val="28"/>
          <w:szCs w:val="28"/>
        </w:rPr>
        <w:t xml:space="preserve"> государственн</w:t>
      </w:r>
      <w:r>
        <w:rPr>
          <w:rFonts w:ascii="Times New Roman" w:hAnsi="Times New Roman"/>
          <w:bCs/>
          <w:sz w:val="28"/>
          <w:szCs w:val="28"/>
        </w:rPr>
        <w:t>ом</w:t>
      </w:r>
      <w:r w:rsidRPr="000F7B63">
        <w:rPr>
          <w:rFonts w:ascii="Times New Roman" w:hAnsi="Times New Roman"/>
          <w:bCs/>
          <w:sz w:val="28"/>
          <w:szCs w:val="28"/>
        </w:rPr>
        <w:t xml:space="preserve"> бюджетн</w:t>
      </w:r>
      <w:r>
        <w:rPr>
          <w:rFonts w:ascii="Times New Roman" w:hAnsi="Times New Roman"/>
          <w:bCs/>
          <w:sz w:val="28"/>
          <w:szCs w:val="28"/>
        </w:rPr>
        <w:t>ом</w:t>
      </w:r>
      <w:r w:rsidRPr="000F7B63">
        <w:rPr>
          <w:rFonts w:ascii="Times New Roman" w:hAnsi="Times New Roman"/>
          <w:bCs/>
          <w:sz w:val="28"/>
          <w:szCs w:val="28"/>
        </w:rPr>
        <w:t xml:space="preserve"> образовательн</w:t>
      </w:r>
      <w:r>
        <w:rPr>
          <w:rFonts w:ascii="Times New Roman" w:hAnsi="Times New Roman"/>
          <w:bCs/>
          <w:sz w:val="28"/>
          <w:szCs w:val="28"/>
        </w:rPr>
        <w:t>ом</w:t>
      </w:r>
      <w:r w:rsidRPr="000F7B63">
        <w:rPr>
          <w:rFonts w:ascii="Times New Roman" w:hAnsi="Times New Roman"/>
          <w:bCs/>
          <w:sz w:val="28"/>
          <w:szCs w:val="28"/>
        </w:rPr>
        <w:t xml:space="preserve"> учреждени</w:t>
      </w:r>
      <w:r>
        <w:rPr>
          <w:rFonts w:ascii="Times New Roman" w:hAnsi="Times New Roman"/>
          <w:bCs/>
          <w:sz w:val="28"/>
          <w:szCs w:val="28"/>
        </w:rPr>
        <w:t>и</w:t>
      </w:r>
      <w:r w:rsidRPr="000F7B63">
        <w:rPr>
          <w:rFonts w:ascii="Times New Roman" w:hAnsi="Times New Roman"/>
          <w:bCs/>
          <w:sz w:val="28"/>
          <w:szCs w:val="28"/>
        </w:rPr>
        <w:t xml:space="preserve"> высшего образования «Академия акварели и изящных искусств Сергея </w:t>
      </w:r>
      <w:proofErr w:type="spellStart"/>
      <w:r w:rsidRPr="000F7B63">
        <w:rPr>
          <w:rFonts w:ascii="Times New Roman" w:hAnsi="Times New Roman"/>
          <w:bCs/>
          <w:sz w:val="28"/>
          <w:szCs w:val="28"/>
        </w:rPr>
        <w:t>Андрияки</w:t>
      </w:r>
      <w:proofErr w:type="spellEnd"/>
      <w:r w:rsidRPr="000F7B63">
        <w:rPr>
          <w:rFonts w:ascii="Times New Roman" w:hAnsi="Times New Roman"/>
          <w:bCs/>
          <w:sz w:val="28"/>
          <w:szCs w:val="28"/>
        </w:rPr>
        <w:t>»</w:t>
      </w:r>
      <w:r w:rsidR="004C431A">
        <w:rPr>
          <w:rFonts w:ascii="Times New Roman" w:hAnsi="Times New Roman"/>
          <w:bCs/>
          <w:sz w:val="28"/>
          <w:szCs w:val="28"/>
        </w:rPr>
        <w:br/>
      </w:r>
      <w:r>
        <w:rPr>
          <w:rFonts w:ascii="Times New Roman" w:hAnsi="Times New Roman"/>
          <w:bCs/>
          <w:sz w:val="28"/>
          <w:szCs w:val="28"/>
        </w:rPr>
        <w:t xml:space="preserve">(далее – </w:t>
      </w:r>
      <w:r w:rsidR="00DA3BAB">
        <w:rPr>
          <w:rFonts w:ascii="Times New Roman" w:hAnsi="Times New Roman"/>
          <w:bCs/>
          <w:sz w:val="28"/>
          <w:szCs w:val="28"/>
        </w:rPr>
        <w:t xml:space="preserve">собеседование в </w:t>
      </w:r>
      <w:r>
        <w:rPr>
          <w:rFonts w:ascii="Times New Roman" w:hAnsi="Times New Roman"/>
          <w:bCs/>
          <w:sz w:val="28"/>
          <w:szCs w:val="28"/>
        </w:rPr>
        <w:t>ВУЗ</w:t>
      </w:r>
      <w:r w:rsidR="00DA3BAB">
        <w:rPr>
          <w:rFonts w:ascii="Times New Roman" w:hAnsi="Times New Roman"/>
          <w:bCs/>
          <w:sz w:val="28"/>
          <w:szCs w:val="28"/>
        </w:rPr>
        <w:t>ах</w:t>
      </w:r>
      <w:r>
        <w:rPr>
          <w:rFonts w:ascii="Times New Roman" w:hAnsi="Times New Roman"/>
          <w:bCs/>
          <w:sz w:val="28"/>
          <w:szCs w:val="28"/>
        </w:rPr>
        <w:t>).</w:t>
      </w:r>
    </w:p>
    <w:p w:rsidR="001617E7" w:rsidRPr="001617E7" w:rsidRDefault="00DA3BAB" w:rsidP="007E4A50">
      <w:pPr>
        <w:pStyle w:val="a3"/>
        <w:numPr>
          <w:ilvl w:val="2"/>
          <w:numId w:val="2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В случае неудовлетворительных результатов</w:t>
      </w:r>
      <w:r w:rsidR="00941AAA">
        <w:rPr>
          <w:rFonts w:ascii="Times New Roman" w:hAnsi="Times New Roman"/>
          <w:bCs/>
          <w:sz w:val="28"/>
          <w:szCs w:val="28"/>
        </w:rPr>
        <w:t xml:space="preserve"> собеседования в ВУЗах</w:t>
      </w:r>
      <w:r>
        <w:rPr>
          <w:rFonts w:ascii="Times New Roman" w:hAnsi="Times New Roman"/>
          <w:bCs/>
          <w:sz w:val="28"/>
          <w:szCs w:val="28"/>
        </w:rPr>
        <w:t xml:space="preserve"> Конкурсная комиссия имеет право рекомендовать </w:t>
      </w:r>
      <w:proofErr w:type="gramStart"/>
      <w:r>
        <w:rPr>
          <w:rFonts w:ascii="Times New Roman" w:hAnsi="Times New Roman"/>
          <w:bCs/>
          <w:sz w:val="28"/>
          <w:szCs w:val="28"/>
        </w:rPr>
        <w:t>к направлению на целевое обучение следующего по рейтингу участника Конкурса при условии прохождения собеседования в ВУЗах</w:t>
      </w:r>
      <w:proofErr w:type="gramEnd"/>
      <w:r>
        <w:rPr>
          <w:rFonts w:ascii="Times New Roman" w:hAnsi="Times New Roman"/>
          <w:bCs/>
          <w:sz w:val="28"/>
          <w:szCs w:val="28"/>
        </w:rPr>
        <w:t>.</w:t>
      </w:r>
    </w:p>
    <w:p w:rsidR="00A530E8" w:rsidRPr="00A530E8" w:rsidRDefault="0069101B" w:rsidP="00A530E8">
      <w:pPr>
        <w:pStyle w:val="a3"/>
        <w:numPr>
          <w:ilvl w:val="2"/>
          <w:numId w:val="2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Итогом проведения Конкурса является заключение договоров </w:t>
      </w:r>
      <w:r w:rsidR="001617E7" w:rsidRPr="001617E7">
        <w:rPr>
          <w:rFonts w:ascii="Times New Roman" w:hAnsi="Times New Roman"/>
          <w:bCs/>
          <w:sz w:val="28"/>
          <w:szCs w:val="28"/>
        </w:rPr>
        <w:t>на целевое обучение</w:t>
      </w:r>
      <w:r w:rsidR="001E67A4">
        <w:rPr>
          <w:rFonts w:ascii="Times New Roman" w:hAnsi="Times New Roman"/>
          <w:bCs/>
          <w:sz w:val="28"/>
          <w:szCs w:val="28"/>
        </w:rPr>
        <w:t>.</w:t>
      </w:r>
      <w:r w:rsidR="00FF5D43">
        <w:rPr>
          <w:rFonts w:ascii="Times New Roman" w:hAnsi="Times New Roman"/>
          <w:bCs/>
          <w:sz w:val="28"/>
          <w:szCs w:val="28"/>
        </w:rPr>
        <w:t xml:space="preserve"> </w:t>
      </w:r>
      <w:r w:rsidR="001E67A4" w:rsidRPr="00FF5D43">
        <w:rPr>
          <w:rFonts w:ascii="Times New Roman" w:hAnsi="Times New Roman"/>
          <w:bCs/>
          <w:sz w:val="28"/>
          <w:szCs w:val="28"/>
        </w:rPr>
        <w:t>Договоры на целевое обучение заключаются</w:t>
      </w:r>
      <w:r w:rsidR="001617E7" w:rsidRPr="00FF5D43">
        <w:rPr>
          <w:rFonts w:ascii="Times New Roman" w:hAnsi="Times New Roman"/>
          <w:bCs/>
          <w:sz w:val="28"/>
          <w:szCs w:val="28"/>
        </w:rPr>
        <w:t xml:space="preserve"> </w:t>
      </w:r>
      <w:r w:rsidR="00487202" w:rsidRPr="00FF5D43">
        <w:rPr>
          <w:rFonts w:ascii="Times New Roman" w:hAnsi="Times New Roman"/>
          <w:bCs/>
          <w:sz w:val="28"/>
          <w:szCs w:val="28"/>
        </w:rPr>
        <w:t xml:space="preserve">не позднее </w:t>
      </w:r>
      <w:r w:rsidR="001617E7" w:rsidRPr="00FF5D43">
        <w:rPr>
          <w:rFonts w:ascii="Times New Roman" w:hAnsi="Times New Roman"/>
          <w:bCs/>
          <w:sz w:val="28"/>
          <w:szCs w:val="28"/>
        </w:rPr>
        <w:t>1 апреля 2020 года</w:t>
      </w:r>
      <w:r w:rsidR="00487202" w:rsidRPr="00FF5D43">
        <w:rPr>
          <w:rFonts w:ascii="Times New Roman" w:hAnsi="Times New Roman"/>
          <w:bCs/>
          <w:sz w:val="28"/>
          <w:szCs w:val="28"/>
        </w:rPr>
        <w:t>.</w:t>
      </w:r>
    </w:p>
    <w:p w:rsidR="00166EB6" w:rsidRDefault="00166EB6" w:rsidP="007E4A50">
      <w:pPr>
        <w:spacing w:after="0" w:line="240" w:lineRule="auto"/>
        <w:jc w:val="center"/>
        <w:rPr>
          <w:rFonts w:ascii="Times New Roman" w:hAnsi="Times New Roman"/>
          <w:bCs/>
          <w:sz w:val="28"/>
          <w:szCs w:val="28"/>
        </w:rPr>
      </w:pPr>
    </w:p>
    <w:p w:rsidR="0070050B" w:rsidRPr="00BE2027" w:rsidRDefault="00BE2027" w:rsidP="007E4A50">
      <w:pPr>
        <w:spacing w:after="0" w:line="240" w:lineRule="auto"/>
        <w:jc w:val="center"/>
        <w:rPr>
          <w:rFonts w:ascii="Times New Roman" w:hAnsi="Times New Roman"/>
          <w:bCs/>
          <w:sz w:val="28"/>
          <w:szCs w:val="28"/>
        </w:rPr>
      </w:pPr>
      <w:r>
        <w:rPr>
          <w:rFonts w:ascii="Times New Roman" w:hAnsi="Times New Roman"/>
          <w:bCs/>
          <w:sz w:val="28"/>
          <w:szCs w:val="28"/>
          <w:lang w:val="en-US"/>
        </w:rPr>
        <w:t>VI</w:t>
      </w:r>
      <w:r>
        <w:rPr>
          <w:rFonts w:ascii="Times New Roman" w:hAnsi="Times New Roman"/>
          <w:bCs/>
          <w:sz w:val="28"/>
          <w:szCs w:val="28"/>
        </w:rPr>
        <w:t>. Документы для участия в Конкурсе</w:t>
      </w:r>
    </w:p>
    <w:p w:rsidR="00E06AC7" w:rsidRDefault="00E06AC7" w:rsidP="00BE2027">
      <w:pPr>
        <w:spacing w:after="0" w:line="240" w:lineRule="auto"/>
        <w:jc w:val="center"/>
        <w:rPr>
          <w:rFonts w:ascii="Times New Roman" w:hAnsi="Times New Roman"/>
          <w:bCs/>
          <w:sz w:val="28"/>
          <w:szCs w:val="28"/>
        </w:rPr>
      </w:pPr>
    </w:p>
    <w:p w:rsidR="00BE2027" w:rsidRDefault="00BE2027" w:rsidP="00BE2027">
      <w:pPr>
        <w:spacing w:after="0" w:line="240" w:lineRule="auto"/>
        <w:ind w:firstLine="284"/>
        <w:jc w:val="both"/>
        <w:rPr>
          <w:rFonts w:ascii="Times New Roman" w:hAnsi="Times New Roman"/>
          <w:bCs/>
          <w:sz w:val="28"/>
          <w:szCs w:val="28"/>
        </w:rPr>
      </w:pPr>
      <w:r>
        <w:rPr>
          <w:rFonts w:ascii="Times New Roman" w:hAnsi="Times New Roman"/>
          <w:bCs/>
          <w:sz w:val="28"/>
          <w:szCs w:val="28"/>
        </w:rPr>
        <w:t xml:space="preserve">6.1. Документы на участие в Конкурсе предоставляются в </w:t>
      </w:r>
      <w:r w:rsidRPr="007E4A50">
        <w:rPr>
          <w:rFonts w:ascii="Times New Roman" w:hAnsi="Times New Roman"/>
          <w:bCs/>
          <w:sz w:val="28"/>
          <w:szCs w:val="28"/>
        </w:rPr>
        <w:t>БУК ВО «ВОКГ»</w:t>
      </w:r>
      <w:r>
        <w:rPr>
          <w:rFonts w:ascii="Times New Roman" w:hAnsi="Times New Roman"/>
          <w:bCs/>
          <w:sz w:val="28"/>
          <w:szCs w:val="28"/>
        </w:rPr>
        <w:t xml:space="preserve"> в сроки, определенные в пункте 5.1.1. настоящего Положения</w:t>
      </w:r>
      <w:r w:rsidR="00B815F4">
        <w:rPr>
          <w:rFonts w:ascii="Times New Roman" w:hAnsi="Times New Roman"/>
          <w:bCs/>
          <w:sz w:val="28"/>
          <w:szCs w:val="28"/>
        </w:rPr>
        <w:t>.</w:t>
      </w:r>
    </w:p>
    <w:p w:rsidR="00B815F4" w:rsidRDefault="00B815F4" w:rsidP="00BE2027">
      <w:pPr>
        <w:spacing w:after="0" w:line="240" w:lineRule="auto"/>
        <w:ind w:firstLine="284"/>
        <w:jc w:val="both"/>
        <w:rPr>
          <w:rFonts w:ascii="Times New Roman" w:hAnsi="Times New Roman"/>
          <w:bCs/>
          <w:sz w:val="28"/>
          <w:szCs w:val="28"/>
        </w:rPr>
      </w:pPr>
      <w:r>
        <w:rPr>
          <w:rFonts w:ascii="Times New Roman" w:hAnsi="Times New Roman"/>
          <w:bCs/>
          <w:sz w:val="28"/>
          <w:szCs w:val="28"/>
        </w:rPr>
        <w:lastRenderedPageBreak/>
        <w:t xml:space="preserve">6.2. Документы принимаются по адресу: </w:t>
      </w:r>
      <w:proofErr w:type="gramStart"/>
      <w:r>
        <w:rPr>
          <w:rFonts w:ascii="Times New Roman" w:hAnsi="Times New Roman"/>
          <w:bCs/>
          <w:sz w:val="28"/>
          <w:szCs w:val="28"/>
        </w:rPr>
        <w:t>г</w:t>
      </w:r>
      <w:proofErr w:type="gramEnd"/>
      <w:r>
        <w:rPr>
          <w:rFonts w:ascii="Times New Roman" w:hAnsi="Times New Roman"/>
          <w:bCs/>
          <w:sz w:val="28"/>
          <w:szCs w:val="28"/>
        </w:rPr>
        <w:t>. Вологда, Кремлевская пл., д. 10</w:t>
      </w:r>
      <w:r w:rsidR="00DB649B">
        <w:rPr>
          <w:rFonts w:ascii="Times New Roman" w:hAnsi="Times New Roman"/>
          <w:bCs/>
          <w:sz w:val="28"/>
          <w:szCs w:val="28"/>
        </w:rPr>
        <w:t xml:space="preserve">, </w:t>
      </w:r>
      <w:r w:rsidR="00DB649B" w:rsidRPr="0048030D">
        <w:rPr>
          <w:rFonts w:ascii="Times New Roman" w:hAnsi="Times New Roman"/>
          <w:bCs/>
          <w:sz w:val="28"/>
          <w:szCs w:val="28"/>
        </w:rPr>
        <w:t>кабинет</w:t>
      </w:r>
      <w:r w:rsidR="0048030D" w:rsidRPr="0048030D">
        <w:rPr>
          <w:rFonts w:ascii="Times New Roman" w:hAnsi="Times New Roman"/>
          <w:bCs/>
          <w:sz w:val="28"/>
          <w:szCs w:val="28"/>
        </w:rPr>
        <w:t xml:space="preserve"> 9</w:t>
      </w:r>
      <w:r w:rsidR="0048030D">
        <w:rPr>
          <w:rFonts w:ascii="Times New Roman" w:hAnsi="Times New Roman"/>
          <w:bCs/>
          <w:sz w:val="28"/>
          <w:szCs w:val="28"/>
        </w:rPr>
        <w:t>,</w:t>
      </w:r>
      <w:r w:rsidRPr="0048030D">
        <w:rPr>
          <w:rFonts w:ascii="Times New Roman" w:hAnsi="Times New Roman"/>
          <w:bCs/>
          <w:sz w:val="28"/>
          <w:szCs w:val="28"/>
        </w:rPr>
        <w:t xml:space="preserve"> в будние дни с 8.30 до 12.30 и с 13.30 до 17.30.</w:t>
      </w:r>
    </w:p>
    <w:p w:rsidR="00091DC6" w:rsidRDefault="00091DC6" w:rsidP="00BE2027">
      <w:pPr>
        <w:spacing w:after="0" w:line="240" w:lineRule="auto"/>
        <w:ind w:firstLine="284"/>
        <w:jc w:val="both"/>
        <w:rPr>
          <w:rFonts w:ascii="Times New Roman" w:hAnsi="Times New Roman"/>
          <w:bCs/>
          <w:sz w:val="28"/>
          <w:szCs w:val="28"/>
        </w:rPr>
      </w:pPr>
      <w:r>
        <w:rPr>
          <w:rFonts w:ascii="Times New Roman" w:hAnsi="Times New Roman"/>
          <w:bCs/>
          <w:sz w:val="28"/>
          <w:szCs w:val="28"/>
        </w:rPr>
        <w:t>6.3. Документы на участие в Конкурсе могут быть предоставлены лично или посредством почтовой связи.</w:t>
      </w:r>
    </w:p>
    <w:p w:rsidR="00C86EEB" w:rsidRDefault="0078458A" w:rsidP="00C86EEB">
      <w:pPr>
        <w:spacing w:after="0" w:line="240" w:lineRule="auto"/>
        <w:ind w:firstLine="284"/>
        <w:jc w:val="both"/>
        <w:rPr>
          <w:rFonts w:ascii="Times New Roman" w:hAnsi="Times New Roman"/>
          <w:bCs/>
          <w:sz w:val="28"/>
          <w:szCs w:val="28"/>
        </w:rPr>
      </w:pPr>
      <w:r>
        <w:rPr>
          <w:rFonts w:ascii="Times New Roman" w:hAnsi="Times New Roman"/>
          <w:bCs/>
          <w:sz w:val="28"/>
          <w:szCs w:val="28"/>
        </w:rPr>
        <w:t>6.</w:t>
      </w:r>
      <w:r w:rsidR="00091DC6">
        <w:rPr>
          <w:rFonts w:ascii="Times New Roman" w:hAnsi="Times New Roman"/>
          <w:bCs/>
          <w:sz w:val="28"/>
          <w:szCs w:val="28"/>
        </w:rPr>
        <w:t>4</w:t>
      </w:r>
      <w:r>
        <w:rPr>
          <w:rFonts w:ascii="Times New Roman" w:hAnsi="Times New Roman"/>
          <w:bCs/>
          <w:sz w:val="28"/>
          <w:szCs w:val="28"/>
        </w:rPr>
        <w:t>. Перечень документов для участия в Конкурсе включает:</w:t>
      </w:r>
    </w:p>
    <w:p w:rsidR="00C86EEB" w:rsidRDefault="006E7032"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личное заявление на участие в Конкурсе</w:t>
      </w:r>
      <w:r w:rsidR="0006519E">
        <w:rPr>
          <w:rFonts w:ascii="Times New Roman" w:hAnsi="Times New Roman"/>
          <w:bCs/>
          <w:sz w:val="28"/>
          <w:szCs w:val="28"/>
        </w:rPr>
        <w:t xml:space="preserve"> </w:t>
      </w:r>
      <w:r w:rsidR="00223D4D">
        <w:rPr>
          <w:rFonts w:ascii="Times New Roman" w:hAnsi="Times New Roman"/>
          <w:bCs/>
          <w:sz w:val="28"/>
          <w:szCs w:val="28"/>
        </w:rPr>
        <w:t xml:space="preserve">по форме согласно приложению </w:t>
      </w:r>
      <w:r w:rsidR="00BA4C2C">
        <w:rPr>
          <w:rFonts w:ascii="Times New Roman" w:hAnsi="Times New Roman"/>
          <w:bCs/>
          <w:sz w:val="28"/>
          <w:szCs w:val="28"/>
        </w:rPr>
        <w:t>2</w:t>
      </w:r>
      <w:r w:rsidR="00223D4D">
        <w:rPr>
          <w:rFonts w:ascii="Times New Roman" w:hAnsi="Times New Roman"/>
          <w:bCs/>
          <w:sz w:val="28"/>
          <w:szCs w:val="28"/>
        </w:rPr>
        <w:t xml:space="preserve"> к настоящему Положению;</w:t>
      </w:r>
    </w:p>
    <w:p w:rsidR="006E7032" w:rsidRDefault="006E7032" w:rsidP="006E7032">
      <w:pPr>
        <w:spacing w:after="0" w:line="240" w:lineRule="auto"/>
        <w:ind w:firstLine="709"/>
        <w:jc w:val="both"/>
        <w:rPr>
          <w:rFonts w:ascii="Times New Roman" w:hAnsi="Times New Roman"/>
          <w:bCs/>
          <w:sz w:val="28"/>
          <w:szCs w:val="28"/>
        </w:rPr>
      </w:pPr>
      <w:r>
        <w:rPr>
          <w:rFonts w:ascii="Times New Roman" w:hAnsi="Times New Roman"/>
          <w:bCs/>
          <w:sz w:val="28"/>
          <w:szCs w:val="28"/>
        </w:rPr>
        <w:t>две фотографии размером 3х4 см (цветные, матовые);</w:t>
      </w:r>
    </w:p>
    <w:p w:rsidR="00223D4D" w:rsidRDefault="00223D4D" w:rsidP="006E703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анкета Участника конкурса по форме согласно приложению </w:t>
      </w:r>
      <w:r w:rsidR="00BA4C2C">
        <w:rPr>
          <w:rFonts w:ascii="Times New Roman" w:hAnsi="Times New Roman"/>
          <w:bCs/>
          <w:sz w:val="28"/>
          <w:szCs w:val="28"/>
        </w:rPr>
        <w:t>3</w:t>
      </w:r>
      <w:r>
        <w:rPr>
          <w:rFonts w:ascii="Times New Roman" w:hAnsi="Times New Roman"/>
          <w:bCs/>
          <w:sz w:val="28"/>
          <w:szCs w:val="28"/>
        </w:rPr>
        <w:t xml:space="preserve"> к настоящему Положению;</w:t>
      </w:r>
    </w:p>
    <w:p w:rsidR="006E7032" w:rsidRDefault="006E7032"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согласие на участие в Конкурсе родителей/законных представителей (для лиц, не достигших возраста 18 лет)</w:t>
      </w:r>
      <w:r w:rsidR="00223D4D">
        <w:rPr>
          <w:rFonts w:ascii="Times New Roman" w:hAnsi="Times New Roman"/>
          <w:bCs/>
          <w:sz w:val="28"/>
          <w:szCs w:val="28"/>
        </w:rPr>
        <w:t xml:space="preserve"> по форме согласно приложению </w:t>
      </w:r>
      <w:r w:rsidR="00BA4C2C">
        <w:rPr>
          <w:rFonts w:ascii="Times New Roman" w:hAnsi="Times New Roman"/>
          <w:bCs/>
          <w:sz w:val="28"/>
          <w:szCs w:val="28"/>
        </w:rPr>
        <w:t>4</w:t>
      </w:r>
      <w:r w:rsidR="00223D4D">
        <w:rPr>
          <w:rFonts w:ascii="Times New Roman" w:hAnsi="Times New Roman"/>
          <w:bCs/>
          <w:sz w:val="28"/>
          <w:szCs w:val="28"/>
        </w:rPr>
        <w:t xml:space="preserve"> к настоящему Положению</w:t>
      </w:r>
      <w:r>
        <w:rPr>
          <w:rFonts w:ascii="Times New Roman" w:hAnsi="Times New Roman"/>
          <w:bCs/>
          <w:sz w:val="28"/>
          <w:szCs w:val="28"/>
        </w:rPr>
        <w:t>;</w:t>
      </w:r>
    </w:p>
    <w:p w:rsidR="00223D4D" w:rsidRDefault="006E7032"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согласие участника Конкурса на обработку его персональных данных </w:t>
      </w:r>
      <w:r w:rsidR="00223D4D">
        <w:rPr>
          <w:rFonts w:ascii="Times New Roman" w:hAnsi="Times New Roman"/>
          <w:bCs/>
          <w:sz w:val="28"/>
          <w:szCs w:val="28"/>
        </w:rPr>
        <w:t xml:space="preserve">по форме согласно приложению </w:t>
      </w:r>
      <w:r w:rsidR="00BA4C2C">
        <w:rPr>
          <w:rFonts w:ascii="Times New Roman" w:hAnsi="Times New Roman"/>
          <w:bCs/>
          <w:sz w:val="28"/>
          <w:szCs w:val="28"/>
        </w:rPr>
        <w:t>5</w:t>
      </w:r>
      <w:r w:rsidR="00223D4D">
        <w:rPr>
          <w:rFonts w:ascii="Times New Roman" w:hAnsi="Times New Roman"/>
          <w:bCs/>
          <w:sz w:val="28"/>
          <w:szCs w:val="28"/>
        </w:rPr>
        <w:t xml:space="preserve"> к настоящему Положению;</w:t>
      </w:r>
    </w:p>
    <w:p w:rsidR="006E7032" w:rsidRDefault="006E7032"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согласие на обработку персональных данных участника Конкурса от имени его родителей/законных представителей (для лиц, не достигших возраста 18 лет)</w:t>
      </w:r>
      <w:r w:rsidR="003963AE">
        <w:rPr>
          <w:rFonts w:ascii="Times New Roman" w:hAnsi="Times New Roman"/>
          <w:bCs/>
          <w:sz w:val="28"/>
          <w:szCs w:val="28"/>
        </w:rPr>
        <w:t xml:space="preserve"> </w:t>
      </w:r>
      <w:r w:rsidR="00223D4D">
        <w:rPr>
          <w:rFonts w:ascii="Times New Roman" w:hAnsi="Times New Roman"/>
          <w:bCs/>
          <w:sz w:val="28"/>
          <w:szCs w:val="28"/>
        </w:rPr>
        <w:t xml:space="preserve">по форме согласно приложению </w:t>
      </w:r>
      <w:r w:rsidR="00BA4C2C">
        <w:rPr>
          <w:rFonts w:ascii="Times New Roman" w:hAnsi="Times New Roman"/>
          <w:bCs/>
          <w:sz w:val="28"/>
          <w:szCs w:val="28"/>
        </w:rPr>
        <w:t>6</w:t>
      </w:r>
      <w:r w:rsidR="00223D4D">
        <w:rPr>
          <w:rFonts w:ascii="Times New Roman" w:hAnsi="Times New Roman"/>
          <w:bCs/>
          <w:sz w:val="28"/>
          <w:szCs w:val="28"/>
        </w:rPr>
        <w:t xml:space="preserve"> к настоящему Положению;</w:t>
      </w:r>
    </w:p>
    <w:p w:rsidR="006E7032" w:rsidRDefault="006E7032"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копия документа, удостоверяющего личность;</w:t>
      </w:r>
    </w:p>
    <w:p w:rsidR="006E7032" w:rsidRDefault="006E7032"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копии документов, удостоверяющих личность родителей/законных представителей участника Конкурса (для лиц, не достигших возраста 18 лет);</w:t>
      </w:r>
    </w:p>
    <w:p w:rsidR="006E7032" w:rsidRPr="007B125E" w:rsidRDefault="006E7032" w:rsidP="00C86EEB">
      <w:pPr>
        <w:spacing w:after="0" w:line="240" w:lineRule="auto"/>
        <w:ind w:firstLine="709"/>
        <w:jc w:val="both"/>
        <w:rPr>
          <w:rFonts w:ascii="Times New Roman" w:hAnsi="Times New Roman"/>
          <w:bCs/>
          <w:sz w:val="28"/>
          <w:szCs w:val="28"/>
        </w:rPr>
      </w:pPr>
      <w:r w:rsidRPr="007B125E">
        <w:rPr>
          <w:rFonts w:ascii="Times New Roman" w:hAnsi="Times New Roman"/>
          <w:bCs/>
          <w:sz w:val="28"/>
          <w:szCs w:val="28"/>
        </w:rPr>
        <w:t>копия трудовой книжки или иные документы, подтверждающие трудовую деятельность</w:t>
      </w:r>
      <w:r w:rsidR="001E27C9" w:rsidRPr="007B125E">
        <w:rPr>
          <w:rFonts w:ascii="Times New Roman" w:hAnsi="Times New Roman"/>
          <w:bCs/>
          <w:sz w:val="28"/>
          <w:szCs w:val="28"/>
        </w:rPr>
        <w:t xml:space="preserve"> </w:t>
      </w:r>
      <w:r w:rsidR="007B125E">
        <w:rPr>
          <w:rFonts w:ascii="Times New Roman" w:hAnsi="Times New Roman"/>
          <w:bCs/>
          <w:sz w:val="28"/>
          <w:szCs w:val="28"/>
        </w:rPr>
        <w:t xml:space="preserve">претендента на участие в Конкурсе </w:t>
      </w:r>
      <w:r w:rsidR="001E27C9" w:rsidRPr="007B125E">
        <w:rPr>
          <w:rFonts w:ascii="Times New Roman" w:hAnsi="Times New Roman"/>
          <w:bCs/>
          <w:sz w:val="28"/>
          <w:szCs w:val="28"/>
        </w:rPr>
        <w:t>(в случае, если трудовая деятельность осуществлялась);</w:t>
      </w:r>
    </w:p>
    <w:p w:rsidR="009E7FEE" w:rsidRDefault="009E7FEE" w:rsidP="00C86EEB">
      <w:pPr>
        <w:spacing w:after="0" w:line="240" w:lineRule="auto"/>
        <w:ind w:firstLine="709"/>
        <w:jc w:val="both"/>
        <w:rPr>
          <w:rFonts w:ascii="Times New Roman" w:hAnsi="Times New Roman"/>
          <w:bCs/>
          <w:sz w:val="28"/>
          <w:szCs w:val="28"/>
        </w:rPr>
      </w:pPr>
      <w:r w:rsidRPr="003963AE">
        <w:rPr>
          <w:rFonts w:ascii="Times New Roman" w:hAnsi="Times New Roman"/>
          <w:bCs/>
          <w:sz w:val="28"/>
          <w:szCs w:val="28"/>
        </w:rPr>
        <w:t xml:space="preserve">копия документа об окончании детской художественной школы и/или </w:t>
      </w:r>
      <w:r w:rsidRPr="007B125E">
        <w:rPr>
          <w:rFonts w:ascii="Times New Roman" w:hAnsi="Times New Roman"/>
          <w:bCs/>
          <w:sz w:val="28"/>
          <w:szCs w:val="28"/>
        </w:rPr>
        <w:t>детск</w:t>
      </w:r>
      <w:r w:rsidR="003963AE" w:rsidRPr="007B125E">
        <w:rPr>
          <w:rFonts w:ascii="Times New Roman" w:hAnsi="Times New Roman"/>
          <w:bCs/>
          <w:sz w:val="28"/>
          <w:szCs w:val="28"/>
        </w:rPr>
        <w:t>ой школы искусств по направлениям</w:t>
      </w:r>
      <w:r w:rsidRPr="007B125E">
        <w:rPr>
          <w:rFonts w:ascii="Times New Roman" w:hAnsi="Times New Roman"/>
          <w:bCs/>
          <w:sz w:val="28"/>
          <w:szCs w:val="28"/>
        </w:rPr>
        <w:t xml:space="preserve"> «Изобразительное искусство</w:t>
      </w:r>
      <w:r w:rsidR="003963AE" w:rsidRPr="007B125E">
        <w:rPr>
          <w:rFonts w:ascii="Times New Roman" w:hAnsi="Times New Roman"/>
          <w:bCs/>
          <w:sz w:val="28"/>
          <w:szCs w:val="28"/>
        </w:rPr>
        <w:t>», «Живопись»</w:t>
      </w:r>
      <w:r w:rsidR="007B125E" w:rsidRPr="007B125E">
        <w:rPr>
          <w:rFonts w:ascii="Times New Roman" w:hAnsi="Times New Roman"/>
          <w:bCs/>
          <w:sz w:val="28"/>
          <w:szCs w:val="28"/>
        </w:rPr>
        <w:t>;</w:t>
      </w:r>
    </w:p>
    <w:p w:rsidR="007B125E" w:rsidRDefault="001E27C9"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характеристик</w:t>
      </w:r>
      <w:r w:rsidR="00223D4D">
        <w:rPr>
          <w:rFonts w:ascii="Times New Roman" w:hAnsi="Times New Roman"/>
          <w:bCs/>
          <w:sz w:val="28"/>
          <w:szCs w:val="28"/>
        </w:rPr>
        <w:t>а</w:t>
      </w:r>
      <w:r>
        <w:rPr>
          <w:rFonts w:ascii="Times New Roman" w:hAnsi="Times New Roman"/>
          <w:bCs/>
          <w:sz w:val="28"/>
          <w:szCs w:val="28"/>
        </w:rPr>
        <w:t xml:space="preserve"> уча</w:t>
      </w:r>
      <w:r w:rsidR="002B4FEE">
        <w:rPr>
          <w:rFonts w:ascii="Times New Roman" w:hAnsi="Times New Roman"/>
          <w:bCs/>
          <w:sz w:val="28"/>
          <w:szCs w:val="28"/>
        </w:rPr>
        <w:t>стника Конкурса, заверенная</w:t>
      </w:r>
      <w:r>
        <w:rPr>
          <w:rFonts w:ascii="Times New Roman" w:hAnsi="Times New Roman"/>
          <w:bCs/>
          <w:sz w:val="28"/>
          <w:szCs w:val="28"/>
        </w:rPr>
        <w:t xml:space="preserve"> уполномоченным лицом образовательной организации (особо учитываются характеристики с места учебы в детск</w:t>
      </w:r>
      <w:r w:rsidR="00E47C38">
        <w:rPr>
          <w:rFonts w:ascii="Times New Roman" w:hAnsi="Times New Roman"/>
          <w:bCs/>
          <w:sz w:val="28"/>
          <w:szCs w:val="28"/>
        </w:rPr>
        <w:t>ой</w:t>
      </w:r>
      <w:r>
        <w:rPr>
          <w:rFonts w:ascii="Times New Roman" w:hAnsi="Times New Roman"/>
          <w:bCs/>
          <w:sz w:val="28"/>
          <w:szCs w:val="28"/>
        </w:rPr>
        <w:t xml:space="preserve"> художественн</w:t>
      </w:r>
      <w:r w:rsidR="00E47C38">
        <w:rPr>
          <w:rFonts w:ascii="Times New Roman" w:hAnsi="Times New Roman"/>
          <w:bCs/>
          <w:sz w:val="28"/>
          <w:szCs w:val="28"/>
        </w:rPr>
        <w:t>ой</w:t>
      </w:r>
      <w:r>
        <w:rPr>
          <w:rFonts w:ascii="Times New Roman" w:hAnsi="Times New Roman"/>
          <w:bCs/>
          <w:sz w:val="28"/>
          <w:szCs w:val="28"/>
        </w:rPr>
        <w:t xml:space="preserve"> школ</w:t>
      </w:r>
      <w:r w:rsidR="00E47C38">
        <w:rPr>
          <w:rFonts w:ascii="Times New Roman" w:hAnsi="Times New Roman"/>
          <w:bCs/>
          <w:sz w:val="28"/>
          <w:szCs w:val="28"/>
        </w:rPr>
        <w:t>е</w:t>
      </w:r>
      <w:r>
        <w:rPr>
          <w:rFonts w:ascii="Times New Roman" w:hAnsi="Times New Roman"/>
          <w:bCs/>
          <w:sz w:val="28"/>
          <w:szCs w:val="28"/>
        </w:rPr>
        <w:t xml:space="preserve"> и/или детск</w:t>
      </w:r>
      <w:r w:rsidR="00E47C38">
        <w:rPr>
          <w:rFonts w:ascii="Times New Roman" w:hAnsi="Times New Roman"/>
          <w:bCs/>
          <w:sz w:val="28"/>
          <w:szCs w:val="28"/>
        </w:rPr>
        <w:t>ой</w:t>
      </w:r>
      <w:r>
        <w:rPr>
          <w:rFonts w:ascii="Times New Roman" w:hAnsi="Times New Roman"/>
          <w:bCs/>
          <w:sz w:val="28"/>
          <w:szCs w:val="28"/>
        </w:rPr>
        <w:t xml:space="preserve"> школ</w:t>
      </w:r>
      <w:r w:rsidR="00E47C38">
        <w:rPr>
          <w:rFonts w:ascii="Times New Roman" w:hAnsi="Times New Roman"/>
          <w:bCs/>
          <w:sz w:val="28"/>
          <w:szCs w:val="28"/>
        </w:rPr>
        <w:t>е</w:t>
      </w:r>
      <w:r>
        <w:rPr>
          <w:rFonts w:ascii="Times New Roman" w:hAnsi="Times New Roman"/>
          <w:bCs/>
          <w:sz w:val="28"/>
          <w:szCs w:val="28"/>
        </w:rPr>
        <w:t xml:space="preserve"> искусств, характеристики, составленные членами Союза художников России)</w:t>
      </w:r>
      <w:r w:rsidR="007B125E">
        <w:rPr>
          <w:rFonts w:ascii="Times New Roman" w:hAnsi="Times New Roman"/>
          <w:bCs/>
          <w:sz w:val="28"/>
          <w:szCs w:val="28"/>
        </w:rPr>
        <w:t>;</w:t>
      </w:r>
    </w:p>
    <w:p w:rsidR="001E27C9" w:rsidRDefault="007B125E"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E47C38" w:rsidRPr="007B125E">
        <w:rPr>
          <w:rFonts w:ascii="Times New Roman" w:hAnsi="Times New Roman"/>
          <w:bCs/>
          <w:sz w:val="28"/>
          <w:szCs w:val="28"/>
        </w:rPr>
        <w:t xml:space="preserve"> случае продолжения обучения </w:t>
      </w:r>
      <w:r w:rsidR="009E7FEE" w:rsidRPr="007B125E">
        <w:rPr>
          <w:rFonts w:ascii="Times New Roman" w:hAnsi="Times New Roman"/>
          <w:bCs/>
          <w:sz w:val="28"/>
          <w:szCs w:val="28"/>
        </w:rPr>
        <w:t>в детской художественной школе и/или детской школе иску</w:t>
      </w:r>
      <w:proofErr w:type="gramStart"/>
      <w:r w:rsidR="009E7FEE" w:rsidRPr="007B125E">
        <w:rPr>
          <w:rFonts w:ascii="Times New Roman" w:hAnsi="Times New Roman"/>
          <w:bCs/>
          <w:sz w:val="28"/>
          <w:szCs w:val="28"/>
        </w:rPr>
        <w:t>сств пр</w:t>
      </w:r>
      <w:proofErr w:type="gramEnd"/>
      <w:r w:rsidR="009E7FEE" w:rsidRPr="007B125E">
        <w:rPr>
          <w:rFonts w:ascii="Times New Roman" w:hAnsi="Times New Roman"/>
          <w:bCs/>
          <w:sz w:val="28"/>
          <w:szCs w:val="28"/>
        </w:rPr>
        <w:t xml:space="preserve">едоставляется информация об успеваемости за </w:t>
      </w:r>
      <w:r w:rsidR="00EA51F3" w:rsidRPr="007B125E">
        <w:rPr>
          <w:rFonts w:ascii="Times New Roman" w:hAnsi="Times New Roman"/>
          <w:bCs/>
          <w:sz w:val="28"/>
          <w:szCs w:val="28"/>
        </w:rPr>
        <w:t>первое полугодие текущего</w:t>
      </w:r>
      <w:r w:rsidR="0071351F" w:rsidRPr="007B125E">
        <w:rPr>
          <w:rFonts w:ascii="Times New Roman" w:hAnsi="Times New Roman"/>
          <w:bCs/>
          <w:sz w:val="28"/>
          <w:szCs w:val="28"/>
        </w:rPr>
        <w:t xml:space="preserve"> учебного года</w:t>
      </w:r>
      <w:r w:rsidR="001E27C9" w:rsidRPr="007B125E">
        <w:rPr>
          <w:rFonts w:ascii="Times New Roman" w:hAnsi="Times New Roman"/>
          <w:bCs/>
          <w:sz w:val="28"/>
          <w:szCs w:val="28"/>
        </w:rPr>
        <w:t>;</w:t>
      </w:r>
    </w:p>
    <w:p w:rsidR="001E27C9" w:rsidRDefault="001E27C9" w:rsidP="00C86EE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документы об успеваемости за 10 класс и </w:t>
      </w:r>
      <w:r w:rsidR="00EA51F3">
        <w:rPr>
          <w:rFonts w:ascii="Times New Roman" w:hAnsi="Times New Roman"/>
          <w:bCs/>
          <w:sz w:val="28"/>
          <w:szCs w:val="28"/>
        </w:rPr>
        <w:t xml:space="preserve">первое полугодие </w:t>
      </w:r>
      <w:r>
        <w:rPr>
          <w:rFonts w:ascii="Times New Roman" w:hAnsi="Times New Roman"/>
          <w:bCs/>
          <w:sz w:val="28"/>
          <w:szCs w:val="28"/>
        </w:rPr>
        <w:t>обучения в 11 классе, заверенные администрацией образовательной организации</w:t>
      </w:r>
      <w:r w:rsidR="0047578C">
        <w:rPr>
          <w:rFonts w:ascii="Times New Roman" w:hAnsi="Times New Roman"/>
          <w:bCs/>
          <w:sz w:val="28"/>
          <w:szCs w:val="28"/>
        </w:rPr>
        <w:t xml:space="preserve"> (для лиц, завершающих среднее (полное) общее образование в 2020 году)</w:t>
      </w:r>
      <w:r>
        <w:rPr>
          <w:rFonts w:ascii="Times New Roman" w:hAnsi="Times New Roman"/>
          <w:bCs/>
          <w:sz w:val="28"/>
          <w:szCs w:val="28"/>
        </w:rPr>
        <w:t>;</w:t>
      </w:r>
    </w:p>
    <w:p w:rsidR="00AD299F" w:rsidRDefault="001D4DF8" w:rsidP="001D4DF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копии документа о получении среднего (полного) общего образования</w:t>
      </w:r>
      <w:r w:rsidR="00223D4D">
        <w:rPr>
          <w:rFonts w:ascii="Times New Roman" w:hAnsi="Times New Roman"/>
          <w:bCs/>
          <w:sz w:val="28"/>
          <w:szCs w:val="28"/>
        </w:rPr>
        <w:t xml:space="preserve"> и </w:t>
      </w:r>
      <w:r>
        <w:rPr>
          <w:rFonts w:ascii="Times New Roman" w:hAnsi="Times New Roman"/>
          <w:bCs/>
          <w:sz w:val="28"/>
          <w:szCs w:val="28"/>
        </w:rPr>
        <w:t>свидетельства о результатах Единого государственного экзамена по профильным дисциплинам согласно условиям приема в федеральное государственное бюджетное образовательное учреждение высшего образования «</w:t>
      </w:r>
      <w:r w:rsidRPr="000C780C">
        <w:rPr>
          <w:rFonts w:ascii="Times New Roman" w:hAnsi="Times New Roman"/>
          <w:bCs/>
          <w:sz w:val="28"/>
          <w:szCs w:val="28"/>
        </w:rPr>
        <w:t>Санкт-Петербургский государственный академический институт живописи, скульптуры и архитектуры имени И.Е. Репина при Российской академии художеств»</w:t>
      </w:r>
      <w:r>
        <w:rPr>
          <w:rFonts w:ascii="Times New Roman" w:hAnsi="Times New Roman"/>
          <w:bCs/>
          <w:sz w:val="28"/>
          <w:szCs w:val="28"/>
        </w:rPr>
        <w:t xml:space="preserve"> </w:t>
      </w:r>
      <w:r w:rsidR="007B125E">
        <w:rPr>
          <w:rFonts w:ascii="Times New Roman" w:hAnsi="Times New Roman"/>
          <w:bCs/>
          <w:sz w:val="28"/>
          <w:szCs w:val="28"/>
        </w:rPr>
        <w:t>и в ф</w:t>
      </w:r>
      <w:r w:rsidR="007B125E" w:rsidRPr="000F7B63">
        <w:rPr>
          <w:rFonts w:ascii="Times New Roman" w:hAnsi="Times New Roman"/>
          <w:bCs/>
          <w:sz w:val="28"/>
          <w:szCs w:val="28"/>
        </w:rPr>
        <w:t>едеральн</w:t>
      </w:r>
      <w:r w:rsidR="007B125E">
        <w:rPr>
          <w:rFonts w:ascii="Times New Roman" w:hAnsi="Times New Roman"/>
          <w:bCs/>
          <w:sz w:val="28"/>
          <w:szCs w:val="28"/>
        </w:rPr>
        <w:t>ом</w:t>
      </w:r>
      <w:r w:rsidR="007B125E" w:rsidRPr="000F7B63">
        <w:rPr>
          <w:rFonts w:ascii="Times New Roman" w:hAnsi="Times New Roman"/>
          <w:bCs/>
          <w:sz w:val="28"/>
          <w:szCs w:val="28"/>
        </w:rPr>
        <w:t xml:space="preserve"> государственн</w:t>
      </w:r>
      <w:r w:rsidR="007B125E">
        <w:rPr>
          <w:rFonts w:ascii="Times New Roman" w:hAnsi="Times New Roman"/>
          <w:bCs/>
          <w:sz w:val="28"/>
          <w:szCs w:val="28"/>
        </w:rPr>
        <w:t>ом</w:t>
      </w:r>
      <w:r w:rsidR="007B125E" w:rsidRPr="000F7B63">
        <w:rPr>
          <w:rFonts w:ascii="Times New Roman" w:hAnsi="Times New Roman"/>
          <w:bCs/>
          <w:sz w:val="28"/>
          <w:szCs w:val="28"/>
        </w:rPr>
        <w:t xml:space="preserve"> </w:t>
      </w:r>
      <w:r w:rsidR="007B125E" w:rsidRPr="000F7B63">
        <w:rPr>
          <w:rFonts w:ascii="Times New Roman" w:hAnsi="Times New Roman"/>
          <w:bCs/>
          <w:sz w:val="28"/>
          <w:szCs w:val="28"/>
        </w:rPr>
        <w:lastRenderedPageBreak/>
        <w:t>бюджетн</w:t>
      </w:r>
      <w:r w:rsidR="007B125E">
        <w:rPr>
          <w:rFonts w:ascii="Times New Roman" w:hAnsi="Times New Roman"/>
          <w:bCs/>
          <w:sz w:val="28"/>
          <w:szCs w:val="28"/>
        </w:rPr>
        <w:t>ом</w:t>
      </w:r>
      <w:r w:rsidR="007B125E" w:rsidRPr="000F7B63">
        <w:rPr>
          <w:rFonts w:ascii="Times New Roman" w:hAnsi="Times New Roman"/>
          <w:bCs/>
          <w:sz w:val="28"/>
          <w:szCs w:val="28"/>
        </w:rPr>
        <w:t xml:space="preserve"> образовательн</w:t>
      </w:r>
      <w:r w:rsidR="007B125E">
        <w:rPr>
          <w:rFonts w:ascii="Times New Roman" w:hAnsi="Times New Roman"/>
          <w:bCs/>
          <w:sz w:val="28"/>
          <w:szCs w:val="28"/>
        </w:rPr>
        <w:t>ом</w:t>
      </w:r>
      <w:r w:rsidR="007B125E" w:rsidRPr="000F7B63">
        <w:rPr>
          <w:rFonts w:ascii="Times New Roman" w:hAnsi="Times New Roman"/>
          <w:bCs/>
          <w:sz w:val="28"/>
          <w:szCs w:val="28"/>
        </w:rPr>
        <w:t xml:space="preserve"> учреждение высшего образования «Академия акварели и изящных искусств Сергея</w:t>
      </w:r>
      <w:proofErr w:type="gramEnd"/>
      <w:r w:rsidR="007B125E" w:rsidRPr="000F7B63">
        <w:rPr>
          <w:rFonts w:ascii="Times New Roman" w:hAnsi="Times New Roman"/>
          <w:bCs/>
          <w:sz w:val="28"/>
          <w:szCs w:val="28"/>
        </w:rPr>
        <w:t xml:space="preserve"> </w:t>
      </w:r>
      <w:proofErr w:type="spellStart"/>
      <w:r w:rsidR="007B125E" w:rsidRPr="000F7B63">
        <w:rPr>
          <w:rFonts w:ascii="Times New Roman" w:hAnsi="Times New Roman"/>
          <w:bCs/>
          <w:sz w:val="28"/>
          <w:szCs w:val="28"/>
        </w:rPr>
        <w:t>Андрияки</w:t>
      </w:r>
      <w:proofErr w:type="spellEnd"/>
      <w:r w:rsidR="00FF5D43">
        <w:rPr>
          <w:rFonts w:ascii="Times New Roman" w:hAnsi="Times New Roman"/>
          <w:bCs/>
          <w:sz w:val="28"/>
          <w:szCs w:val="28"/>
        </w:rPr>
        <w:t>»</w:t>
      </w:r>
      <w:r w:rsidR="007B125E">
        <w:rPr>
          <w:rFonts w:ascii="Times New Roman" w:hAnsi="Times New Roman"/>
          <w:bCs/>
          <w:sz w:val="28"/>
          <w:szCs w:val="28"/>
        </w:rPr>
        <w:t xml:space="preserve"> </w:t>
      </w:r>
      <w:r>
        <w:rPr>
          <w:rFonts w:ascii="Times New Roman" w:hAnsi="Times New Roman"/>
          <w:bCs/>
          <w:sz w:val="28"/>
          <w:szCs w:val="28"/>
        </w:rPr>
        <w:t>(для выпускников прошлых лет);</w:t>
      </w:r>
    </w:p>
    <w:p w:rsidR="001D4DF8" w:rsidRDefault="001D4DF8" w:rsidP="001D4DF8">
      <w:pPr>
        <w:spacing w:after="0" w:line="240" w:lineRule="auto"/>
        <w:ind w:firstLine="709"/>
        <w:jc w:val="both"/>
        <w:rPr>
          <w:rFonts w:ascii="Times New Roman" w:hAnsi="Times New Roman"/>
          <w:bCs/>
          <w:sz w:val="28"/>
          <w:szCs w:val="28"/>
        </w:rPr>
      </w:pPr>
      <w:r>
        <w:rPr>
          <w:rFonts w:ascii="Times New Roman" w:hAnsi="Times New Roman"/>
          <w:bCs/>
          <w:sz w:val="28"/>
          <w:szCs w:val="28"/>
        </w:rPr>
        <w:t>копию документа о получении среднего профессионального образования (для выпускников профессиональных образовательных организаций);</w:t>
      </w:r>
    </w:p>
    <w:p w:rsidR="001D4DF8" w:rsidRDefault="001D4DF8" w:rsidP="001D4D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копии документов, подтверждающие индивидуальные достижения по итогам участия в конкурсах, олимпиадах, конференциях и других мероприятиях </w:t>
      </w:r>
      <w:r w:rsidR="00E47C38">
        <w:rPr>
          <w:rFonts w:ascii="Times New Roman" w:hAnsi="Times New Roman"/>
          <w:bCs/>
          <w:sz w:val="28"/>
          <w:szCs w:val="28"/>
        </w:rPr>
        <w:t xml:space="preserve">в сфере культуры </w:t>
      </w:r>
      <w:r>
        <w:rPr>
          <w:rFonts w:ascii="Times New Roman" w:hAnsi="Times New Roman"/>
          <w:bCs/>
          <w:sz w:val="28"/>
          <w:szCs w:val="28"/>
        </w:rPr>
        <w:t>школьного, районного, городского, областного и федеральных уровней</w:t>
      </w:r>
      <w:r w:rsidR="00223D4D">
        <w:rPr>
          <w:rFonts w:ascii="Times New Roman" w:hAnsi="Times New Roman"/>
          <w:bCs/>
          <w:sz w:val="28"/>
          <w:szCs w:val="28"/>
        </w:rPr>
        <w:t>;</w:t>
      </w:r>
    </w:p>
    <w:p w:rsidR="00223D4D" w:rsidRDefault="00223D4D" w:rsidP="001D4D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индивидуальную работу (эссе) </w:t>
      </w:r>
      <w:r w:rsidR="002A2AF9">
        <w:rPr>
          <w:rFonts w:ascii="Times New Roman" w:hAnsi="Times New Roman"/>
          <w:bCs/>
          <w:sz w:val="28"/>
          <w:szCs w:val="28"/>
        </w:rPr>
        <w:t>(возможные темы</w:t>
      </w:r>
      <w:proofErr w:type="gramStart"/>
      <w:r w:rsidR="002A2AF9">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 xml:space="preserve">Перспективы и задачи развития художественного музея в </w:t>
      </w:r>
      <w:r w:rsidR="002A2AF9">
        <w:rPr>
          <w:rFonts w:ascii="Times New Roman" w:hAnsi="Times New Roman"/>
          <w:bCs/>
          <w:sz w:val="28"/>
          <w:szCs w:val="28"/>
          <w:lang w:val="en-US"/>
        </w:rPr>
        <w:t>XXI</w:t>
      </w:r>
      <w:r w:rsidR="002A2AF9">
        <w:rPr>
          <w:rFonts w:ascii="Times New Roman" w:hAnsi="Times New Roman"/>
          <w:bCs/>
          <w:sz w:val="28"/>
          <w:szCs w:val="28"/>
        </w:rPr>
        <w:t xml:space="preserve"> веке</w:t>
      </w:r>
      <w:r>
        <w:rPr>
          <w:rFonts w:ascii="Times New Roman" w:hAnsi="Times New Roman"/>
          <w:bCs/>
          <w:sz w:val="28"/>
          <w:szCs w:val="28"/>
        </w:rPr>
        <w:t>»</w:t>
      </w:r>
      <w:r w:rsidR="002A2AF9">
        <w:rPr>
          <w:rFonts w:ascii="Times New Roman" w:hAnsi="Times New Roman"/>
          <w:bCs/>
          <w:sz w:val="28"/>
          <w:szCs w:val="28"/>
        </w:rPr>
        <w:t>, «Профессия искусствоведа</w:t>
      </w:r>
      <w:r w:rsidR="007B125E">
        <w:rPr>
          <w:rFonts w:ascii="Times New Roman" w:hAnsi="Times New Roman"/>
          <w:bCs/>
          <w:sz w:val="28"/>
          <w:szCs w:val="28"/>
        </w:rPr>
        <w:t xml:space="preserve"> </w:t>
      </w:r>
      <w:r w:rsidR="002A2AF9">
        <w:rPr>
          <w:rFonts w:ascii="Times New Roman" w:hAnsi="Times New Roman"/>
          <w:bCs/>
          <w:sz w:val="28"/>
          <w:szCs w:val="28"/>
        </w:rPr>
        <w:t xml:space="preserve">в современном мире», «Почему я хочу стать искусствоведом», «Роль искусствоведения в век цифровых технологий») </w:t>
      </w:r>
      <w:r>
        <w:rPr>
          <w:rFonts w:ascii="Times New Roman" w:hAnsi="Times New Roman"/>
          <w:bCs/>
          <w:sz w:val="28"/>
          <w:szCs w:val="28"/>
        </w:rPr>
        <w:t>объемом не более 5 страниц.</w:t>
      </w:r>
      <w:r w:rsidR="007B125E">
        <w:rPr>
          <w:rFonts w:ascii="Times New Roman" w:hAnsi="Times New Roman"/>
          <w:bCs/>
          <w:sz w:val="28"/>
          <w:szCs w:val="28"/>
        </w:rPr>
        <w:t xml:space="preserve"> </w:t>
      </w:r>
      <w:proofErr w:type="gramStart"/>
      <w:r>
        <w:rPr>
          <w:rFonts w:ascii="Times New Roman" w:hAnsi="Times New Roman"/>
          <w:bCs/>
          <w:sz w:val="28"/>
          <w:szCs w:val="28"/>
        </w:rPr>
        <w:t>Требования к оформлению</w:t>
      </w:r>
      <w:r w:rsidR="0047578C">
        <w:rPr>
          <w:rFonts w:ascii="Times New Roman" w:hAnsi="Times New Roman"/>
          <w:bCs/>
          <w:sz w:val="28"/>
          <w:szCs w:val="28"/>
        </w:rPr>
        <w:t xml:space="preserve"> текста</w:t>
      </w:r>
      <w:r>
        <w:rPr>
          <w:rFonts w:ascii="Times New Roman" w:hAnsi="Times New Roman"/>
          <w:bCs/>
          <w:sz w:val="28"/>
          <w:szCs w:val="28"/>
        </w:rPr>
        <w:t xml:space="preserve">: верхнее поле страницы – 2 см, нижнее – 2 см, левое – 2,5 см, правое – 1 см, шрифт – </w:t>
      </w:r>
      <w:proofErr w:type="spellStart"/>
      <w:r>
        <w:rPr>
          <w:rFonts w:ascii="Times New Roman" w:hAnsi="Times New Roman"/>
          <w:bCs/>
          <w:sz w:val="28"/>
          <w:szCs w:val="28"/>
          <w:lang w:val="en-US"/>
        </w:rPr>
        <w:t>TimesNewRoman</w:t>
      </w:r>
      <w:proofErr w:type="spellEnd"/>
      <w:r w:rsidR="007B125E">
        <w:rPr>
          <w:rFonts w:ascii="Times New Roman" w:hAnsi="Times New Roman"/>
          <w:bCs/>
          <w:sz w:val="28"/>
          <w:szCs w:val="28"/>
        </w:rPr>
        <w:t>, кегль </w:t>
      </w:r>
      <w:r>
        <w:rPr>
          <w:rFonts w:ascii="Times New Roman" w:hAnsi="Times New Roman"/>
          <w:bCs/>
          <w:sz w:val="28"/>
          <w:szCs w:val="28"/>
        </w:rPr>
        <w:t>– 14, междустрочный интервал – 1,5, нумерация страниц – внизу страницы, на первой странице номер не ставится.</w:t>
      </w:r>
      <w:proofErr w:type="gramEnd"/>
      <w:r>
        <w:rPr>
          <w:rFonts w:ascii="Times New Roman" w:hAnsi="Times New Roman"/>
          <w:bCs/>
          <w:sz w:val="28"/>
          <w:szCs w:val="28"/>
        </w:rPr>
        <w:t xml:space="preserve"> В заглавии первой страницы в обязательном порядке указываются ФИО автора и название работы.</w:t>
      </w:r>
    </w:p>
    <w:p w:rsidR="00B26587" w:rsidRPr="00223D4D" w:rsidRDefault="00B26587" w:rsidP="001D4DF8">
      <w:pPr>
        <w:spacing w:after="0" w:line="240" w:lineRule="auto"/>
        <w:ind w:firstLine="709"/>
        <w:jc w:val="both"/>
        <w:rPr>
          <w:rFonts w:ascii="Times New Roman" w:hAnsi="Times New Roman"/>
          <w:bCs/>
          <w:sz w:val="28"/>
          <w:szCs w:val="28"/>
        </w:rPr>
      </w:pPr>
      <w:r>
        <w:rPr>
          <w:rFonts w:ascii="Times New Roman" w:hAnsi="Times New Roman"/>
          <w:bCs/>
          <w:sz w:val="28"/>
          <w:szCs w:val="28"/>
        </w:rPr>
        <w:t>К документам по желанию участника Конкурса могут быть приложены дополнительные материалы, в т.ч. научно-исследовательские и творческие работы.</w:t>
      </w:r>
    </w:p>
    <w:p w:rsidR="0047578C" w:rsidRDefault="00DC12C7" w:rsidP="00DC12C7">
      <w:pPr>
        <w:spacing w:after="0" w:line="240" w:lineRule="auto"/>
        <w:ind w:firstLine="284"/>
        <w:jc w:val="both"/>
        <w:rPr>
          <w:rFonts w:ascii="Times New Roman" w:hAnsi="Times New Roman"/>
          <w:bCs/>
          <w:sz w:val="28"/>
          <w:szCs w:val="28"/>
        </w:rPr>
      </w:pPr>
      <w:r w:rsidRPr="007B125E">
        <w:rPr>
          <w:rFonts w:ascii="Times New Roman" w:hAnsi="Times New Roman"/>
          <w:bCs/>
          <w:sz w:val="28"/>
          <w:szCs w:val="28"/>
        </w:rPr>
        <w:t>6.</w:t>
      </w:r>
      <w:r w:rsidR="00091DC6" w:rsidRPr="007B125E">
        <w:rPr>
          <w:rFonts w:ascii="Times New Roman" w:hAnsi="Times New Roman"/>
          <w:bCs/>
          <w:sz w:val="28"/>
          <w:szCs w:val="28"/>
        </w:rPr>
        <w:t>5</w:t>
      </w:r>
      <w:r w:rsidRPr="007B125E">
        <w:rPr>
          <w:rFonts w:ascii="Times New Roman" w:hAnsi="Times New Roman"/>
          <w:bCs/>
          <w:sz w:val="28"/>
          <w:szCs w:val="28"/>
        </w:rPr>
        <w:t xml:space="preserve">. </w:t>
      </w:r>
      <w:r w:rsidR="0047578C" w:rsidRPr="007B125E">
        <w:rPr>
          <w:rFonts w:ascii="Times New Roman" w:hAnsi="Times New Roman"/>
          <w:bCs/>
          <w:sz w:val="28"/>
          <w:szCs w:val="28"/>
        </w:rPr>
        <w:t>При личной подаче документов предоставляются оригиналы:</w:t>
      </w:r>
    </w:p>
    <w:p w:rsidR="0047578C" w:rsidRDefault="0047578C" w:rsidP="001D4DF8">
      <w:pPr>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документа, удостоверяющего личность;</w:t>
      </w:r>
    </w:p>
    <w:p w:rsidR="0047578C" w:rsidRDefault="0047578C" w:rsidP="0047578C">
      <w:pPr>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документов, удостоверяющих личность родителей/законных представителей участника Конкурса (для лиц, не достигших возраста 18 лет);</w:t>
      </w:r>
    </w:p>
    <w:p w:rsidR="007B125E" w:rsidRPr="007B125E" w:rsidRDefault="0047578C" w:rsidP="007B125E">
      <w:pPr>
        <w:spacing w:after="0" w:line="240" w:lineRule="auto"/>
        <w:ind w:firstLine="709"/>
        <w:jc w:val="both"/>
        <w:rPr>
          <w:rFonts w:ascii="Times New Roman" w:hAnsi="Times New Roman"/>
          <w:bCs/>
          <w:sz w:val="28"/>
          <w:szCs w:val="28"/>
        </w:rPr>
      </w:pPr>
      <w:r>
        <w:rPr>
          <w:rFonts w:ascii="Times New Roman" w:hAnsi="Times New Roman"/>
          <w:bCs/>
          <w:sz w:val="28"/>
          <w:szCs w:val="28"/>
        </w:rPr>
        <w:t>трудовой книжки или иных документов, подтверждающих трудовую деятельность</w:t>
      </w:r>
      <w:r w:rsidR="007B125E">
        <w:rPr>
          <w:rFonts w:ascii="Times New Roman" w:hAnsi="Times New Roman"/>
          <w:bCs/>
          <w:sz w:val="28"/>
          <w:szCs w:val="28"/>
        </w:rPr>
        <w:t xml:space="preserve"> претендента на участие в Конкурсе </w:t>
      </w:r>
      <w:r w:rsidR="007B125E" w:rsidRPr="007B125E">
        <w:rPr>
          <w:rFonts w:ascii="Times New Roman" w:hAnsi="Times New Roman"/>
          <w:bCs/>
          <w:sz w:val="28"/>
          <w:szCs w:val="28"/>
        </w:rPr>
        <w:t>(в случае, если трудовая деятельность осуществлялась);</w:t>
      </w:r>
    </w:p>
    <w:p w:rsidR="009E7FEE" w:rsidRDefault="009E7FEE" w:rsidP="009E7FEE">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документа об окончании детской художественной школы и/или </w:t>
      </w:r>
      <w:r w:rsidRPr="007B125E">
        <w:rPr>
          <w:rFonts w:ascii="Times New Roman" w:hAnsi="Times New Roman"/>
          <w:bCs/>
          <w:sz w:val="28"/>
          <w:szCs w:val="28"/>
        </w:rPr>
        <w:t xml:space="preserve">детской школы искусств по </w:t>
      </w:r>
      <w:r w:rsidR="003963AE" w:rsidRPr="007B125E">
        <w:rPr>
          <w:rFonts w:ascii="Times New Roman" w:hAnsi="Times New Roman"/>
          <w:bCs/>
          <w:sz w:val="28"/>
          <w:szCs w:val="28"/>
        </w:rPr>
        <w:t>направлениям</w:t>
      </w:r>
      <w:r w:rsidRPr="007B125E">
        <w:rPr>
          <w:rFonts w:ascii="Times New Roman" w:hAnsi="Times New Roman"/>
          <w:bCs/>
          <w:sz w:val="28"/>
          <w:szCs w:val="28"/>
        </w:rPr>
        <w:t xml:space="preserve"> «Изобразительное искусство»</w:t>
      </w:r>
      <w:r w:rsidR="003963AE" w:rsidRPr="007B125E">
        <w:rPr>
          <w:rFonts w:ascii="Times New Roman" w:hAnsi="Times New Roman"/>
          <w:bCs/>
          <w:sz w:val="28"/>
          <w:szCs w:val="28"/>
        </w:rPr>
        <w:t>, «Живопись»</w:t>
      </w:r>
      <w:r w:rsidRPr="007B125E">
        <w:rPr>
          <w:rFonts w:ascii="Times New Roman" w:hAnsi="Times New Roman"/>
          <w:bCs/>
          <w:sz w:val="28"/>
          <w:szCs w:val="28"/>
        </w:rPr>
        <w:t>;</w:t>
      </w:r>
    </w:p>
    <w:p w:rsidR="00223D4D" w:rsidRDefault="0047578C" w:rsidP="001D4DF8">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документа о получении среднего (полного) общего образования и свидетельства о результатах Единого государственного экзамена по профильным дисциплинам согласно условиям приема в федеральное государственное бюджетное образовательное учреждение высшего образования «</w:t>
      </w:r>
      <w:r w:rsidRPr="000C780C">
        <w:rPr>
          <w:rFonts w:ascii="Times New Roman" w:hAnsi="Times New Roman"/>
          <w:bCs/>
          <w:sz w:val="28"/>
          <w:szCs w:val="28"/>
        </w:rPr>
        <w:t>Санкт-Петербургский государственный академический институт живописи, скульптуры и архитектуры имени И.Е. Репина при Российской академии художеств»</w:t>
      </w:r>
      <w:r>
        <w:rPr>
          <w:rFonts w:ascii="Times New Roman" w:hAnsi="Times New Roman"/>
          <w:bCs/>
          <w:sz w:val="28"/>
          <w:szCs w:val="28"/>
        </w:rPr>
        <w:t xml:space="preserve"> </w:t>
      </w:r>
      <w:r w:rsidR="007B125E">
        <w:rPr>
          <w:rFonts w:ascii="Times New Roman" w:hAnsi="Times New Roman"/>
          <w:bCs/>
          <w:sz w:val="28"/>
          <w:szCs w:val="28"/>
        </w:rPr>
        <w:t>и в ф</w:t>
      </w:r>
      <w:r w:rsidR="007B125E" w:rsidRPr="000F7B63">
        <w:rPr>
          <w:rFonts w:ascii="Times New Roman" w:hAnsi="Times New Roman"/>
          <w:bCs/>
          <w:sz w:val="28"/>
          <w:szCs w:val="28"/>
        </w:rPr>
        <w:t>едеральн</w:t>
      </w:r>
      <w:r w:rsidR="007B125E">
        <w:rPr>
          <w:rFonts w:ascii="Times New Roman" w:hAnsi="Times New Roman"/>
          <w:bCs/>
          <w:sz w:val="28"/>
          <w:szCs w:val="28"/>
        </w:rPr>
        <w:t>о</w:t>
      </w:r>
      <w:r w:rsidR="008A14F8">
        <w:rPr>
          <w:rFonts w:ascii="Times New Roman" w:hAnsi="Times New Roman"/>
          <w:bCs/>
          <w:sz w:val="28"/>
          <w:szCs w:val="28"/>
        </w:rPr>
        <w:t>е</w:t>
      </w:r>
      <w:r w:rsidR="007B125E" w:rsidRPr="000F7B63">
        <w:rPr>
          <w:rFonts w:ascii="Times New Roman" w:hAnsi="Times New Roman"/>
          <w:bCs/>
          <w:sz w:val="28"/>
          <w:szCs w:val="28"/>
        </w:rPr>
        <w:t xml:space="preserve"> государственн</w:t>
      </w:r>
      <w:r w:rsidR="007B125E">
        <w:rPr>
          <w:rFonts w:ascii="Times New Roman" w:hAnsi="Times New Roman"/>
          <w:bCs/>
          <w:sz w:val="28"/>
          <w:szCs w:val="28"/>
        </w:rPr>
        <w:t>о</w:t>
      </w:r>
      <w:r w:rsidR="008A14F8">
        <w:rPr>
          <w:rFonts w:ascii="Times New Roman" w:hAnsi="Times New Roman"/>
          <w:bCs/>
          <w:sz w:val="28"/>
          <w:szCs w:val="28"/>
        </w:rPr>
        <w:t>е</w:t>
      </w:r>
      <w:r w:rsidR="007B125E" w:rsidRPr="000F7B63">
        <w:rPr>
          <w:rFonts w:ascii="Times New Roman" w:hAnsi="Times New Roman"/>
          <w:bCs/>
          <w:sz w:val="28"/>
          <w:szCs w:val="28"/>
        </w:rPr>
        <w:t xml:space="preserve"> бюджетн</w:t>
      </w:r>
      <w:r w:rsidR="007B125E">
        <w:rPr>
          <w:rFonts w:ascii="Times New Roman" w:hAnsi="Times New Roman"/>
          <w:bCs/>
          <w:sz w:val="28"/>
          <w:szCs w:val="28"/>
        </w:rPr>
        <w:t>о</w:t>
      </w:r>
      <w:r w:rsidR="008A14F8">
        <w:rPr>
          <w:rFonts w:ascii="Times New Roman" w:hAnsi="Times New Roman"/>
          <w:bCs/>
          <w:sz w:val="28"/>
          <w:szCs w:val="28"/>
        </w:rPr>
        <w:t>е</w:t>
      </w:r>
      <w:r w:rsidR="007B125E" w:rsidRPr="000F7B63">
        <w:rPr>
          <w:rFonts w:ascii="Times New Roman" w:hAnsi="Times New Roman"/>
          <w:bCs/>
          <w:sz w:val="28"/>
          <w:szCs w:val="28"/>
        </w:rPr>
        <w:t xml:space="preserve"> образовательн</w:t>
      </w:r>
      <w:r w:rsidR="007B125E">
        <w:rPr>
          <w:rFonts w:ascii="Times New Roman" w:hAnsi="Times New Roman"/>
          <w:bCs/>
          <w:sz w:val="28"/>
          <w:szCs w:val="28"/>
        </w:rPr>
        <w:t>о</w:t>
      </w:r>
      <w:r w:rsidR="008A14F8">
        <w:rPr>
          <w:rFonts w:ascii="Times New Roman" w:hAnsi="Times New Roman"/>
          <w:bCs/>
          <w:sz w:val="28"/>
          <w:szCs w:val="28"/>
        </w:rPr>
        <w:t>е</w:t>
      </w:r>
      <w:r w:rsidR="007B125E" w:rsidRPr="000F7B63">
        <w:rPr>
          <w:rFonts w:ascii="Times New Roman" w:hAnsi="Times New Roman"/>
          <w:bCs/>
          <w:sz w:val="28"/>
          <w:szCs w:val="28"/>
        </w:rPr>
        <w:t xml:space="preserve"> учреждение высшего образования «Академия акварели и изящных искусств Сергея </w:t>
      </w:r>
      <w:proofErr w:type="spellStart"/>
      <w:r w:rsidR="007B125E" w:rsidRPr="000F7B63">
        <w:rPr>
          <w:rFonts w:ascii="Times New Roman" w:hAnsi="Times New Roman"/>
          <w:bCs/>
          <w:sz w:val="28"/>
          <w:szCs w:val="28"/>
        </w:rPr>
        <w:t>Андрияки</w:t>
      </w:r>
      <w:proofErr w:type="spellEnd"/>
      <w:proofErr w:type="gramEnd"/>
      <w:r w:rsidR="007B125E" w:rsidRPr="000F7B63">
        <w:rPr>
          <w:rFonts w:ascii="Times New Roman" w:hAnsi="Times New Roman"/>
          <w:bCs/>
          <w:sz w:val="28"/>
          <w:szCs w:val="28"/>
        </w:rPr>
        <w:t>»</w:t>
      </w:r>
      <w:r w:rsidR="007B125E">
        <w:rPr>
          <w:rFonts w:ascii="Times New Roman" w:hAnsi="Times New Roman"/>
          <w:bCs/>
          <w:sz w:val="28"/>
          <w:szCs w:val="28"/>
        </w:rPr>
        <w:t xml:space="preserve"> (для выпускников прошлых лет);</w:t>
      </w:r>
    </w:p>
    <w:p w:rsidR="0047578C" w:rsidRDefault="0047578C" w:rsidP="0047578C">
      <w:pPr>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документа о получении среднего профессионального образования (для выпускников профессиональных образовательных организаций);</w:t>
      </w:r>
    </w:p>
    <w:p w:rsidR="0047578C" w:rsidRDefault="0047578C" w:rsidP="0047578C">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документов, подтверждающих индивидуальные достижения по итогам участия в конкурсах, олимпиадах, конференциях и других мероприятиях </w:t>
      </w:r>
      <w:r w:rsidR="00E47C38">
        <w:rPr>
          <w:rFonts w:ascii="Times New Roman" w:hAnsi="Times New Roman"/>
          <w:bCs/>
          <w:sz w:val="28"/>
          <w:szCs w:val="28"/>
        </w:rPr>
        <w:t xml:space="preserve">в сфере культуры </w:t>
      </w:r>
      <w:r>
        <w:rPr>
          <w:rFonts w:ascii="Times New Roman" w:hAnsi="Times New Roman"/>
          <w:bCs/>
          <w:sz w:val="28"/>
          <w:szCs w:val="28"/>
        </w:rPr>
        <w:t>школьного, районного, городского, областного и федеральных уровней</w:t>
      </w:r>
      <w:r w:rsidR="00DC12C7">
        <w:rPr>
          <w:rFonts w:ascii="Times New Roman" w:hAnsi="Times New Roman"/>
          <w:bCs/>
          <w:sz w:val="28"/>
          <w:szCs w:val="28"/>
        </w:rPr>
        <w:t>.</w:t>
      </w:r>
    </w:p>
    <w:p w:rsidR="00DC12C7" w:rsidRDefault="00DC12C7" w:rsidP="00DC12C7">
      <w:pPr>
        <w:spacing w:after="0" w:line="240" w:lineRule="auto"/>
        <w:ind w:firstLine="284"/>
        <w:jc w:val="both"/>
        <w:rPr>
          <w:rFonts w:ascii="Times New Roman" w:hAnsi="Times New Roman"/>
          <w:bCs/>
          <w:sz w:val="28"/>
          <w:szCs w:val="28"/>
        </w:rPr>
      </w:pPr>
      <w:r>
        <w:rPr>
          <w:rFonts w:ascii="Times New Roman" w:hAnsi="Times New Roman"/>
          <w:bCs/>
          <w:sz w:val="28"/>
          <w:szCs w:val="28"/>
        </w:rPr>
        <w:t>6.</w:t>
      </w:r>
      <w:r w:rsidR="00091DC6">
        <w:rPr>
          <w:rFonts w:ascii="Times New Roman" w:hAnsi="Times New Roman"/>
          <w:bCs/>
          <w:sz w:val="28"/>
          <w:szCs w:val="28"/>
        </w:rPr>
        <w:t>6</w:t>
      </w:r>
      <w:r>
        <w:rPr>
          <w:rFonts w:ascii="Times New Roman" w:hAnsi="Times New Roman"/>
          <w:bCs/>
          <w:sz w:val="28"/>
          <w:szCs w:val="28"/>
        </w:rPr>
        <w:t>. В случае подачи документов посредством почтовой связи документы, указанные в пункте 6.</w:t>
      </w:r>
      <w:r w:rsidR="00B05277">
        <w:rPr>
          <w:rFonts w:ascii="Times New Roman" w:hAnsi="Times New Roman"/>
          <w:bCs/>
          <w:sz w:val="28"/>
          <w:szCs w:val="28"/>
        </w:rPr>
        <w:t>5</w:t>
      </w:r>
      <w:r>
        <w:rPr>
          <w:rFonts w:ascii="Times New Roman" w:hAnsi="Times New Roman"/>
          <w:bCs/>
          <w:sz w:val="28"/>
          <w:szCs w:val="28"/>
        </w:rPr>
        <w:t>. настоящего положения предоставляются при собеседовании.</w:t>
      </w:r>
    </w:p>
    <w:p w:rsidR="00A70110" w:rsidRDefault="00A70110" w:rsidP="00DC12C7">
      <w:pPr>
        <w:spacing w:after="0" w:line="240" w:lineRule="auto"/>
        <w:ind w:firstLine="284"/>
        <w:jc w:val="both"/>
        <w:rPr>
          <w:rFonts w:ascii="Times New Roman" w:hAnsi="Times New Roman"/>
          <w:bCs/>
          <w:sz w:val="28"/>
          <w:szCs w:val="28"/>
        </w:rPr>
      </w:pPr>
      <w:r w:rsidRPr="007B125E">
        <w:rPr>
          <w:rFonts w:ascii="Times New Roman" w:hAnsi="Times New Roman"/>
          <w:bCs/>
          <w:sz w:val="28"/>
          <w:szCs w:val="28"/>
        </w:rPr>
        <w:t>6.7. Документы на участие в Конкурсе не рецензируются и не возвращаются</w:t>
      </w:r>
      <w:r w:rsidR="00A315A2" w:rsidRPr="007B125E">
        <w:rPr>
          <w:rFonts w:ascii="Times New Roman" w:hAnsi="Times New Roman"/>
          <w:bCs/>
          <w:sz w:val="28"/>
          <w:szCs w:val="28"/>
        </w:rPr>
        <w:t xml:space="preserve"> заявителям</w:t>
      </w:r>
      <w:r w:rsidRPr="007B125E">
        <w:rPr>
          <w:rFonts w:ascii="Times New Roman" w:hAnsi="Times New Roman"/>
          <w:bCs/>
          <w:sz w:val="28"/>
          <w:szCs w:val="28"/>
        </w:rPr>
        <w:t>.</w:t>
      </w:r>
      <w:bookmarkStart w:id="0" w:name="_GoBack"/>
      <w:bookmarkEnd w:id="0"/>
    </w:p>
    <w:p w:rsidR="0069101B" w:rsidRDefault="0069101B" w:rsidP="00DC12C7">
      <w:pPr>
        <w:spacing w:after="0" w:line="240" w:lineRule="auto"/>
        <w:ind w:firstLine="284"/>
        <w:jc w:val="both"/>
        <w:rPr>
          <w:rFonts w:ascii="Times New Roman" w:hAnsi="Times New Roman"/>
          <w:bCs/>
          <w:sz w:val="28"/>
          <w:szCs w:val="28"/>
        </w:rPr>
      </w:pPr>
      <w:r>
        <w:rPr>
          <w:rFonts w:ascii="Times New Roman" w:hAnsi="Times New Roman"/>
          <w:bCs/>
          <w:sz w:val="28"/>
          <w:szCs w:val="28"/>
        </w:rPr>
        <w:t>6.8. Персональные данные участников Конкурса, полученные БУК ВО «ВОКГ», подлежат уничтожению в срок, не превышающий 3-х рабочих дней со дня подписания договоров на целевое обучение.</w:t>
      </w:r>
    </w:p>
    <w:p w:rsidR="00DC12C7" w:rsidRDefault="00DC12C7" w:rsidP="00DC12C7">
      <w:pPr>
        <w:spacing w:after="0" w:line="240" w:lineRule="auto"/>
        <w:jc w:val="center"/>
        <w:rPr>
          <w:rFonts w:ascii="Times New Roman" w:hAnsi="Times New Roman"/>
          <w:bCs/>
          <w:sz w:val="28"/>
          <w:szCs w:val="28"/>
        </w:rPr>
      </w:pPr>
    </w:p>
    <w:p w:rsidR="00DC12C7" w:rsidRDefault="00DC12C7" w:rsidP="00DC12C7">
      <w:pPr>
        <w:spacing w:after="0" w:line="240" w:lineRule="auto"/>
        <w:jc w:val="center"/>
        <w:rPr>
          <w:rFonts w:ascii="Times New Roman" w:hAnsi="Times New Roman"/>
          <w:bCs/>
          <w:sz w:val="28"/>
          <w:szCs w:val="28"/>
        </w:rPr>
      </w:pPr>
      <w:r>
        <w:rPr>
          <w:rFonts w:ascii="Times New Roman" w:hAnsi="Times New Roman"/>
          <w:bCs/>
          <w:sz w:val="28"/>
          <w:szCs w:val="28"/>
          <w:lang w:val="en-US"/>
        </w:rPr>
        <w:t>VII</w:t>
      </w:r>
      <w:r>
        <w:rPr>
          <w:rFonts w:ascii="Times New Roman" w:hAnsi="Times New Roman"/>
          <w:bCs/>
          <w:sz w:val="28"/>
          <w:szCs w:val="28"/>
        </w:rPr>
        <w:t>. Контактная информация по вопросам участия в Конкурсе</w:t>
      </w:r>
    </w:p>
    <w:p w:rsidR="00DC12C7" w:rsidRDefault="00DC12C7" w:rsidP="00DC12C7">
      <w:pPr>
        <w:spacing w:after="0" w:line="240" w:lineRule="auto"/>
        <w:jc w:val="center"/>
        <w:rPr>
          <w:rFonts w:ascii="Times New Roman" w:hAnsi="Times New Roman"/>
          <w:bCs/>
          <w:sz w:val="28"/>
          <w:szCs w:val="28"/>
        </w:rPr>
      </w:pPr>
    </w:p>
    <w:p w:rsidR="00DC12C7" w:rsidRDefault="00DC12C7" w:rsidP="00AB3CF6">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Контактное лицо по вопросам участия в Конкурсе – Малышева Наталья Игоревна, </w:t>
      </w:r>
      <w:r w:rsidR="007B125E">
        <w:rPr>
          <w:rFonts w:ascii="Times New Roman" w:hAnsi="Times New Roman"/>
          <w:bCs/>
          <w:sz w:val="28"/>
          <w:szCs w:val="28"/>
        </w:rPr>
        <w:t>специалист по персоналу</w:t>
      </w:r>
      <w:r w:rsidR="00AB3CF6" w:rsidRPr="00AB3CF6">
        <w:rPr>
          <w:rFonts w:ascii="Times New Roman" w:hAnsi="Times New Roman"/>
          <w:bCs/>
          <w:sz w:val="28"/>
          <w:szCs w:val="28"/>
        </w:rPr>
        <w:t xml:space="preserve"> бюджетного учреждения культуры Вологодской области «Вологодская областная картинная галерея»</w:t>
      </w:r>
      <w:r w:rsidR="00AB3CF6">
        <w:rPr>
          <w:rFonts w:ascii="Times New Roman" w:hAnsi="Times New Roman"/>
          <w:bCs/>
          <w:sz w:val="28"/>
          <w:szCs w:val="28"/>
        </w:rPr>
        <w:t>.</w:t>
      </w:r>
    </w:p>
    <w:p w:rsidR="00AB3CF6" w:rsidRPr="00DC12C7" w:rsidRDefault="00AB3CF6" w:rsidP="00AB3CF6">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Контактный телефон: (8172) </w:t>
      </w:r>
      <w:r w:rsidR="007B125E">
        <w:rPr>
          <w:rFonts w:ascii="Times New Roman" w:hAnsi="Times New Roman"/>
          <w:bCs/>
          <w:sz w:val="28"/>
          <w:szCs w:val="28"/>
        </w:rPr>
        <w:t>72-78-30.</w:t>
      </w:r>
      <w:r>
        <w:rPr>
          <w:rFonts w:ascii="Times New Roman" w:hAnsi="Times New Roman"/>
          <w:bCs/>
          <w:sz w:val="28"/>
          <w:szCs w:val="28"/>
        </w:rPr>
        <w:t xml:space="preserve"> Электронный адрес: </w:t>
      </w:r>
      <w:proofErr w:type="spellStart"/>
      <w:r w:rsidR="007B125E" w:rsidRPr="007B125E">
        <w:rPr>
          <w:rFonts w:ascii="Times New Roman" w:hAnsi="Times New Roman"/>
          <w:bCs/>
          <w:sz w:val="28"/>
          <w:szCs w:val="28"/>
        </w:rPr>
        <w:t>chief-gallery@mail.ru</w:t>
      </w:r>
      <w:proofErr w:type="spellEnd"/>
      <w:r w:rsidR="007B125E">
        <w:rPr>
          <w:rFonts w:ascii="Times New Roman" w:hAnsi="Times New Roman"/>
          <w:bCs/>
          <w:sz w:val="28"/>
          <w:szCs w:val="28"/>
        </w:rPr>
        <w:t>.</w:t>
      </w:r>
    </w:p>
    <w:p w:rsidR="00E65F21" w:rsidRDefault="00E65F21" w:rsidP="007E4A50">
      <w:pPr>
        <w:spacing w:after="0" w:line="240" w:lineRule="auto"/>
        <w:jc w:val="center"/>
        <w:rPr>
          <w:rFonts w:ascii="Times New Roman" w:hAnsi="Times New Roman"/>
          <w:sz w:val="28"/>
          <w:szCs w:val="28"/>
        </w:rPr>
      </w:pPr>
    </w:p>
    <w:p w:rsidR="00057508" w:rsidRDefault="00057508">
      <w:pPr>
        <w:spacing w:after="160" w:line="259" w:lineRule="auto"/>
        <w:rPr>
          <w:rFonts w:ascii="Times New Roman" w:hAnsi="Times New Roman"/>
          <w:bCs/>
          <w:sz w:val="28"/>
          <w:szCs w:val="28"/>
        </w:rPr>
      </w:pPr>
      <w:r>
        <w:rPr>
          <w:rFonts w:ascii="Times New Roman" w:hAnsi="Times New Roman"/>
          <w:bCs/>
          <w:sz w:val="28"/>
          <w:szCs w:val="28"/>
        </w:rPr>
        <w:br w:type="page"/>
      </w:r>
    </w:p>
    <w:p w:rsidR="002B4FEE" w:rsidRDefault="002B4FEE" w:rsidP="00DC353B">
      <w:pPr>
        <w:spacing w:after="0" w:line="240" w:lineRule="auto"/>
        <w:jc w:val="right"/>
        <w:rPr>
          <w:rFonts w:ascii="Times New Roman" w:hAnsi="Times New Roman"/>
          <w:sz w:val="24"/>
          <w:szCs w:val="24"/>
        </w:rPr>
        <w:sectPr w:rsidR="002B4FEE" w:rsidSect="005300CB">
          <w:footerReference w:type="default" r:id="rId8"/>
          <w:pgSz w:w="11906" w:h="16838"/>
          <w:pgMar w:top="851" w:right="850" w:bottom="851" w:left="1701" w:header="708" w:footer="708"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81"/>
        <w:gridCol w:w="4395"/>
      </w:tblGrid>
      <w:tr w:rsidR="00057508" w:rsidRPr="00A93470" w:rsidTr="001134AB">
        <w:tc>
          <w:tcPr>
            <w:tcW w:w="10881" w:type="dxa"/>
          </w:tcPr>
          <w:p w:rsidR="00057508" w:rsidRPr="00A93470" w:rsidRDefault="00057508" w:rsidP="00DC353B">
            <w:pPr>
              <w:spacing w:after="0" w:line="240" w:lineRule="auto"/>
              <w:jc w:val="right"/>
              <w:rPr>
                <w:rFonts w:ascii="Times New Roman" w:hAnsi="Times New Roman"/>
                <w:sz w:val="24"/>
                <w:szCs w:val="24"/>
              </w:rPr>
            </w:pPr>
          </w:p>
        </w:tc>
        <w:tc>
          <w:tcPr>
            <w:tcW w:w="4395" w:type="dxa"/>
          </w:tcPr>
          <w:p w:rsidR="00057508" w:rsidRPr="0055023B" w:rsidRDefault="00057508" w:rsidP="00DC353B">
            <w:pPr>
              <w:spacing w:after="0" w:line="240" w:lineRule="auto"/>
              <w:jc w:val="both"/>
              <w:rPr>
                <w:rFonts w:ascii="Times New Roman" w:hAnsi="Times New Roman"/>
                <w:sz w:val="24"/>
                <w:szCs w:val="24"/>
              </w:rPr>
            </w:pPr>
            <w:r w:rsidRPr="0055023B">
              <w:rPr>
                <w:rFonts w:ascii="Times New Roman" w:hAnsi="Times New Roman"/>
                <w:sz w:val="24"/>
                <w:szCs w:val="24"/>
              </w:rPr>
              <w:t xml:space="preserve">Приложение </w:t>
            </w:r>
            <w:r>
              <w:rPr>
                <w:rFonts w:ascii="Times New Roman" w:hAnsi="Times New Roman"/>
                <w:sz w:val="24"/>
                <w:szCs w:val="24"/>
              </w:rPr>
              <w:t>1</w:t>
            </w:r>
          </w:p>
          <w:p w:rsidR="00057508" w:rsidRPr="0055023B" w:rsidRDefault="00057508" w:rsidP="00DC353B">
            <w:pPr>
              <w:spacing w:after="0" w:line="240" w:lineRule="auto"/>
              <w:jc w:val="both"/>
              <w:rPr>
                <w:rFonts w:ascii="Times New Roman" w:hAnsi="Times New Roman"/>
                <w:sz w:val="24"/>
                <w:szCs w:val="24"/>
              </w:rPr>
            </w:pPr>
            <w:r w:rsidRPr="0055023B">
              <w:rPr>
                <w:rFonts w:ascii="Times New Roman" w:hAnsi="Times New Roman"/>
                <w:sz w:val="24"/>
                <w:szCs w:val="24"/>
              </w:rPr>
              <w:t xml:space="preserve">к Положению о проведении конкурсного отбора </w:t>
            </w:r>
            <w:r w:rsidRPr="0055023B">
              <w:rPr>
                <w:rFonts w:ascii="Times New Roman" w:hAnsi="Times New Roman"/>
                <w:bCs/>
                <w:sz w:val="24"/>
                <w:szCs w:val="24"/>
              </w:rPr>
              <w:t>на право заключения договора о целевом обучении между бюджетным учреждением культуры Вологодской области «Вологодская областная картинная галерея</w:t>
            </w:r>
            <w:proofErr w:type="gramStart"/>
            <w:r w:rsidRPr="0055023B">
              <w:rPr>
                <w:rFonts w:ascii="Times New Roman" w:hAnsi="Times New Roman"/>
                <w:bCs/>
                <w:sz w:val="24"/>
                <w:szCs w:val="24"/>
              </w:rPr>
              <w:t>»и</w:t>
            </w:r>
            <w:proofErr w:type="gramEnd"/>
            <w:r w:rsidRPr="0055023B">
              <w:rPr>
                <w:rFonts w:ascii="Times New Roman" w:hAnsi="Times New Roman"/>
                <w:bCs/>
                <w:sz w:val="24"/>
                <w:szCs w:val="24"/>
              </w:rPr>
              <w:t xml:space="preserve"> гражданином Российской </w:t>
            </w:r>
            <w:r w:rsidRPr="00FE4422">
              <w:rPr>
                <w:rFonts w:ascii="Times New Roman" w:hAnsi="Times New Roman"/>
                <w:bCs/>
                <w:sz w:val="24"/>
                <w:szCs w:val="24"/>
              </w:rPr>
              <w:t>Федерации с 2020-2021 учебного года</w:t>
            </w:r>
          </w:p>
        </w:tc>
      </w:tr>
    </w:tbl>
    <w:p w:rsidR="0014016A" w:rsidRDefault="0014016A" w:rsidP="009255E0">
      <w:pPr>
        <w:spacing w:after="0" w:line="240" w:lineRule="auto"/>
        <w:ind w:firstLine="284"/>
        <w:jc w:val="center"/>
        <w:rPr>
          <w:rFonts w:ascii="Times New Roman" w:hAnsi="Times New Roman"/>
          <w:bCs/>
          <w:sz w:val="28"/>
          <w:szCs w:val="28"/>
        </w:rPr>
      </w:pPr>
    </w:p>
    <w:p w:rsidR="009255E0" w:rsidRDefault="009255E0" w:rsidP="009255E0">
      <w:pPr>
        <w:spacing w:after="0" w:line="240" w:lineRule="auto"/>
        <w:ind w:firstLine="284"/>
        <w:jc w:val="center"/>
        <w:rPr>
          <w:rFonts w:ascii="Times New Roman" w:hAnsi="Times New Roman"/>
          <w:bCs/>
          <w:sz w:val="28"/>
          <w:szCs w:val="28"/>
        </w:rPr>
      </w:pPr>
      <w:r>
        <w:rPr>
          <w:rFonts w:ascii="Times New Roman" w:hAnsi="Times New Roman"/>
          <w:bCs/>
          <w:sz w:val="28"/>
          <w:szCs w:val="28"/>
        </w:rPr>
        <w:t>ОЦЕНОЧНЫЙ ЛИСТ</w:t>
      </w:r>
    </w:p>
    <w:p w:rsidR="002B4FEE" w:rsidRDefault="009255E0" w:rsidP="009255E0">
      <w:pPr>
        <w:spacing w:after="0" w:line="240" w:lineRule="auto"/>
        <w:ind w:firstLine="284"/>
        <w:jc w:val="center"/>
        <w:rPr>
          <w:rFonts w:ascii="Times New Roman" w:hAnsi="Times New Roman"/>
          <w:bCs/>
          <w:sz w:val="28"/>
          <w:szCs w:val="28"/>
        </w:rPr>
      </w:pPr>
      <w:r w:rsidRPr="009255E0">
        <w:rPr>
          <w:rFonts w:ascii="Times New Roman" w:hAnsi="Times New Roman"/>
          <w:sz w:val="28"/>
          <w:szCs w:val="28"/>
        </w:rPr>
        <w:t xml:space="preserve">конкурсного отбора </w:t>
      </w:r>
      <w:r w:rsidRPr="009255E0">
        <w:rPr>
          <w:rFonts w:ascii="Times New Roman" w:hAnsi="Times New Roman"/>
          <w:bCs/>
          <w:sz w:val="28"/>
          <w:szCs w:val="28"/>
        </w:rPr>
        <w:t>на право заключения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w:t>
      </w:r>
    </w:p>
    <w:p w:rsidR="009255E0" w:rsidRDefault="009255E0" w:rsidP="009255E0">
      <w:pPr>
        <w:spacing w:after="0" w:line="240" w:lineRule="auto"/>
        <w:ind w:firstLine="284"/>
        <w:jc w:val="center"/>
        <w:rPr>
          <w:rFonts w:ascii="Times New Roman" w:hAnsi="Times New Roman"/>
          <w:bCs/>
          <w:sz w:val="28"/>
          <w:szCs w:val="28"/>
        </w:rPr>
      </w:pPr>
      <w:r w:rsidRPr="009255E0">
        <w:rPr>
          <w:rFonts w:ascii="Times New Roman" w:hAnsi="Times New Roman"/>
          <w:bCs/>
          <w:sz w:val="28"/>
          <w:szCs w:val="28"/>
        </w:rPr>
        <w:t>с 2020-2021 учебного года</w:t>
      </w:r>
    </w:p>
    <w:p w:rsidR="009255E0" w:rsidRDefault="009255E0" w:rsidP="00491C35">
      <w:pPr>
        <w:spacing w:after="0" w:line="240" w:lineRule="auto"/>
        <w:ind w:firstLine="284"/>
        <w:jc w:val="center"/>
        <w:rPr>
          <w:rFonts w:ascii="Times New Roman" w:hAnsi="Times New Roman"/>
          <w:bCs/>
          <w:sz w:val="28"/>
          <w:szCs w:val="28"/>
        </w:rPr>
      </w:pPr>
    </w:p>
    <w:tbl>
      <w:tblPr>
        <w:tblStyle w:val="ab"/>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1766"/>
      </w:tblGrid>
      <w:tr w:rsidR="009255E0" w:rsidRPr="009255E0" w:rsidTr="001134AB">
        <w:tc>
          <w:tcPr>
            <w:tcW w:w="3510" w:type="dxa"/>
          </w:tcPr>
          <w:p w:rsidR="009255E0" w:rsidRPr="009255E0" w:rsidRDefault="009255E0" w:rsidP="009255E0">
            <w:pPr>
              <w:spacing w:after="0" w:line="240" w:lineRule="auto"/>
              <w:jc w:val="both"/>
              <w:rPr>
                <w:rFonts w:ascii="Times New Roman" w:hAnsi="Times New Roman"/>
                <w:bCs/>
                <w:sz w:val="24"/>
                <w:szCs w:val="24"/>
              </w:rPr>
            </w:pPr>
            <w:r w:rsidRPr="009255E0">
              <w:rPr>
                <w:rFonts w:ascii="Times New Roman" w:hAnsi="Times New Roman"/>
                <w:bCs/>
                <w:sz w:val="24"/>
                <w:szCs w:val="24"/>
              </w:rPr>
              <w:t>Участник конкурсного отбора</w:t>
            </w:r>
            <w:r w:rsidR="0015435F">
              <w:rPr>
                <w:rFonts w:ascii="Times New Roman" w:hAnsi="Times New Roman"/>
                <w:bCs/>
                <w:sz w:val="24"/>
                <w:szCs w:val="24"/>
              </w:rPr>
              <w:t>:</w:t>
            </w:r>
          </w:p>
        </w:tc>
        <w:tc>
          <w:tcPr>
            <w:tcW w:w="11766" w:type="dxa"/>
            <w:tcBorders>
              <w:bottom w:val="single" w:sz="4" w:space="0" w:color="auto"/>
            </w:tcBorders>
          </w:tcPr>
          <w:p w:rsidR="009255E0" w:rsidRPr="009255E0" w:rsidRDefault="009255E0" w:rsidP="009255E0">
            <w:pPr>
              <w:spacing w:after="0" w:line="240" w:lineRule="auto"/>
              <w:jc w:val="center"/>
              <w:rPr>
                <w:rFonts w:ascii="Times New Roman" w:hAnsi="Times New Roman"/>
                <w:bCs/>
                <w:sz w:val="24"/>
                <w:szCs w:val="24"/>
              </w:rPr>
            </w:pPr>
          </w:p>
        </w:tc>
      </w:tr>
      <w:tr w:rsidR="009255E0" w:rsidRPr="009255E0" w:rsidTr="001134AB">
        <w:tc>
          <w:tcPr>
            <w:tcW w:w="3510" w:type="dxa"/>
          </w:tcPr>
          <w:p w:rsidR="009255E0" w:rsidRPr="009255E0" w:rsidRDefault="009255E0" w:rsidP="009255E0">
            <w:pPr>
              <w:spacing w:after="0" w:line="240" w:lineRule="auto"/>
              <w:jc w:val="center"/>
              <w:rPr>
                <w:rFonts w:ascii="Times New Roman" w:hAnsi="Times New Roman"/>
                <w:bCs/>
                <w:sz w:val="24"/>
                <w:szCs w:val="24"/>
              </w:rPr>
            </w:pPr>
          </w:p>
        </w:tc>
        <w:tc>
          <w:tcPr>
            <w:tcW w:w="11766" w:type="dxa"/>
            <w:tcBorders>
              <w:top w:val="single" w:sz="4" w:space="0" w:color="auto"/>
            </w:tcBorders>
          </w:tcPr>
          <w:p w:rsidR="009255E0" w:rsidRPr="0015435F" w:rsidRDefault="0015435F" w:rsidP="009255E0">
            <w:pPr>
              <w:spacing w:after="0" w:line="240" w:lineRule="auto"/>
              <w:jc w:val="center"/>
              <w:rPr>
                <w:rFonts w:ascii="Times New Roman" w:hAnsi="Times New Roman"/>
                <w:bCs/>
                <w:sz w:val="14"/>
                <w:szCs w:val="14"/>
              </w:rPr>
            </w:pPr>
            <w:r>
              <w:rPr>
                <w:rFonts w:ascii="Times New Roman" w:hAnsi="Times New Roman"/>
                <w:bCs/>
                <w:sz w:val="14"/>
                <w:szCs w:val="14"/>
              </w:rPr>
              <w:t>ФИО</w:t>
            </w:r>
          </w:p>
        </w:tc>
      </w:tr>
      <w:tr w:rsidR="0015435F" w:rsidRPr="009255E0" w:rsidTr="001134AB">
        <w:tc>
          <w:tcPr>
            <w:tcW w:w="3510" w:type="dxa"/>
          </w:tcPr>
          <w:p w:rsidR="0015435F" w:rsidRPr="009255E0" w:rsidRDefault="0015435F" w:rsidP="0015435F">
            <w:pPr>
              <w:spacing w:after="0" w:line="240" w:lineRule="auto"/>
              <w:jc w:val="both"/>
              <w:rPr>
                <w:rFonts w:ascii="Times New Roman" w:hAnsi="Times New Roman"/>
                <w:bCs/>
                <w:sz w:val="24"/>
                <w:szCs w:val="24"/>
              </w:rPr>
            </w:pPr>
            <w:r>
              <w:rPr>
                <w:rFonts w:ascii="Times New Roman" w:hAnsi="Times New Roman"/>
                <w:bCs/>
                <w:sz w:val="24"/>
                <w:szCs w:val="24"/>
              </w:rPr>
              <w:t>Член Конкурсной комиссии:</w:t>
            </w:r>
          </w:p>
        </w:tc>
        <w:tc>
          <w:tcPr>
            <w:tcW w:w="11766" w:type="dxa"/>
            <w:tcBorders>
              <w:bottom w:val="single" w:sz="4" w:space="0" w:color="auto"/>
            </w:tcBorders>
          </w:tcPr>
          <w:p w:rsidR="0015435F" w:rsidRPr="009255E0" w:rsidRDefault="0015435F" w:rsidP="009255E0">
            <w:pPr>
              <w:spacing w:after="0" w:line="240" w:lineRule="auto"/>
              <w:jc w:val="center"/>
              <w:rPr>
                <w:rFonts w:ascii="Times New Roman" w:hAnsi="Times New Roman"/>
                <w:bCs/>
                <w:sz w:val="24"/>
                <w:szCs w:val="24"/>
              </w:rPr>
            </w:pPr>
          </w:p>
        </w:tc>
      </w:tr>
      <w:tr w:rsidR="0015435F" w:rsidRPr="001134AB" w:rsidTr="001134AB">
        <w:tc>
          <w:tcPr>
            <w:tcW w:w="3510" w:type="dxa"/>
          </w:tcPr>
          <w:p w:rsidR="0015435F" w:rsidRPr="001134AB" w:rsidRDefault="0015435F" w:rsidP="009255E0">
            <w:pPr>
              <w:spacing w:after="0" w:line="240" w:lineRule="auto"/>
              <w:jc w:val="center"/>
              <w:rPr>
                <w:rFonts w:ascii="Times New Roman" w:hAnsi="Times New Roman"/>
                <w:bCs/>
                <w:sz w:val="14"/>
                <w:szCs w:val="14"/>
              </w:rPr>
            </w:pPr>
          </w:p>
        </w:tc>
        <w:tc>
          <w:tcPr>
            <w:tcW w:w="11766" w:type="dxa"/>
            <w:tcBorders>
              <w:top w:val="single" w:sz="4" w:space="0" w:color="auto"/>
            </w:tcBorders>
          </w:tcPr>
          <w:p w:rsidR="0015435F" w:rsidRPr="001134AB" w:rsidRDefault="0015435F" w:rsidP="009255E0">
            <w:pPr>
              <w:spacing w:after="0" w:line="240" w:lineRule="auto"/>
              <w:jc w:val="center"/>
              <w:rPr>
                <w:rFonts w:ascii="Times New Roman" w:hAnsi="Times New Roman"/>
                <w:bCs/>
                <w:sz w:val="14"/>
                <w:szCs w:val="14"/>
              </w:rPr>
            </w:pPr>
            <w:r w:rsidRPr="001134AB">
              <w:rPr>
                <w:rFonts w:ascii="Times New Roman" w:hAnsi="Times New Roman"/>
                <w:bCs/>
                <w:sz w:val="14"/>
                <w:szCs w:val="14"/>
              </w:rPr>
              <w:t>ФИО</w:t>
            </w:r>
          </w:p>
        </w:tc>
      </w:tr>
    </w:tbl>
    <w:p w:rsidR="009255E0" w:rsidRDefault="009255E0" w:rsidP="009255E0">
      <w:pPr>
        <w:spacing w:after="0" w:line="240" w:lineRule="auto"/>
        <w:ind w:firstLine="284"/>
        <w:jc w:val="center"/>
        <w:rPr>
          <w:rFonts w:ascii="Times New Roman" w:hAnsi="Times New Roman"/>
          <w:bCs/>
          <w:sz w:val="28"/>
          <w:szCs w:val="28"/>
        </w:rPr>
      </w:pPr>
    </w:p>
    <w:p w:rsidR="00491C35" w:rsidRDefault="00491C35" w:rsidP="009255E0">
      <w:pPr>
        <w:spacing w:after="0" w:line="240" w:lineRule="auto"/>
        <w:ind w:firstLine="284"/>
        <w:jc w:val="center"/>
        <w:rPr>
          <w:rFonts w:ascii="Times New Roman" w:hAnsi="Times New Roman"/>
          <w:bCs/>
          <w:sz w:val="28"/>
          <w:szCs w:val="28"/>
        </w:rPr>
      </w:pPr>
    </w:p>
    <w:tbl>
      <w:tblPr>
        <w:tblStyle w:val="ab"/>
        <w:tblW w:w="15276" w:type="dxa"/>
        <w:tblLook w:val="04A0"/>
      </w:tblPr>
      <w:tblGrid>
        <w:gridCol w:w="5495"/>
        <w:gridCol w:w="3544"/>
        <w:gridCol w:w="2693"/>
        <w:gridCol w:w="3544"/>
      </w:tblGrid>
      <w:tr w:rsidR="0015435F" w:rsidRPr="0015435F" w:rsidTr="001134AB">
        <w:tc>
          <w:tcPr>
            <w:tcW w:w="5495" w:type="dxa"/>
            <w:vAlign w:val="center"/>
          </w:tcPr>
          <w:p w:rsidR="0015435F" w:rsidRPr="0015435F" w:rsidRDefault="0015435F" w:rsidP="0015435F">
            <w:pPr>
              <w:spacing w:after="0" w:line="240" w:lineRule="auto"/>
              <w:jc w:val="center"/>
              <w:rPr>
                <w:rFonts w:ascii="Times New Roman" w:hAnsi="Times New Roman"/>
                <w:bCs/>
              </w:rPr>
            </w:pPr>
            <w:r w:rsidRPr="0015435F">
              <w:rPr>
                <w:rFonts w:ascii="Times New Roman" w:hAnsi="Times New Roman"/>
                <w:bCs/>
              </w:rPr>
              <w:t>Оцениваем</w:t>
            </w:r>
            <w:r>
              <w:rPr>
                <w:rFonts w:ascii="Times New Roman" w:hAnsi="Times New Roman"/>
                <w:bCs/>
              </w:rPr>
              <w:t>ая</w:t>
            </w:r>
            <w:r w:rsidR="003963AE">
              <w:rPr>
                <w:rFonts w:ascii="Times New Roman" w:hAnsi="Times New Roman"/>
                <w:bCs/>
              </w:rPr>
              <w:t xml:space="preserve"> </w:t>
            </w:r>
            <w:r>
              <w:rPr>
                <w:rFonts w:ascii="Times New Roman" w:hAnsi="Times New Roman"/>
                <w:bCs/>
              </w:rPr>
              <w:t>позиция</w:t>
            </w:r>
          </w:p>
        </w:tc>
        <w:tc>
          <w:tcPr>
            <w:tcW w:w="3544" w:type="dxa"/>
            <w:vAlign w:val="center"/>
          </w:tcPr>
          <w:p w:rsidR="0015435F" w:rsidRPr="0015435F" w:rsidRDefault="0015435F" w:rsidP="0015435F">
            <w:pPr>
              <w:spacing w:after="0" w:line="240" w:lineRule="auto"/>
              <w:jc w:val="center"/>
              <w:rPr>
                <w:rFonts w:ascii="Times New Roman" w:hAnsi="Times New Roman"/>
                <w:bCs/>
              </w:rPr>
            </w:pPr>
            <w:r w:rsidRPr="0015435F">
              <w:rPr>
                <w:rFonts w:ascii="Times New Roman" w:hAnsi="Times New Roman"/>
                <w:bCs/>
              </w:rPr>
              <w:t>Критерии оценки</w:t>
            </w:r>
          </w:p>
        </w:tc>
        <w:tc>
          <w:tcPr>
            <w:tcW w:w="2693" w:type="dxa"/>
            <w:vAlign w:val="center"/>
          </w:tcPr>
          <w:p w:rsidR="0015435F" w:rsidRPr="0015435F" w:rsidRDefault="0015435F" w:rsidP="0015435F">
            <w:pPr>
              <w:spacing w:after="0" w:line="240" w:lineRule="auto"/>
              <w:jc w:val="center"/>
              <w:rPr>
                <w:rFonts w:ascii="Times New Roman" w:hAnsi="Times New Roman"/>
                <w:bCs/>
              </w:rPr>
            </w:pPr>
            <w:r w:rsidRPr="0015435F">
              <w:rPr>
                <w:rFonts w:ascii="Times New Roman" w:hAnsi="Times New Roman"/>
                <w:bCs/>
              </w:rPr>
              <w:t>Количество баллов, набранное участником</w:t>
            </w:r>
          </w:p>
        </w:tc>
        <w:tc>
          <w:tcPr>
            <w:tcW w:w="3544" w:type="dxa"/>
            <w:vAlign w:val="center"/>
          </w:tcPr>
          <w:p w:rsidR="0015435F" w:rsidRDefault="0015435F" w:rsidP="002B4FEE">
            <w:pPr>
              <w:spacing w:after="0" w:line="240" w:lineRule="auto"/>
              <w:jc w:val="center"/>
              <w:rPr>
                <w:rFonts w:ascii="Times New Roman" w:hAnsi="Times New Roman"/>
                <w:bCs/>
              </w:rPr>
            </w:pPr>
            <w:r w:rsidRPr="0015435F">
              <w:rPr>
                <w:rFonts w:ascii="Times New Roman" w:hAnsi="Times New Roman"/>
                <w:bCs/>
              </w:rPr>
              <w:t>Примечание/комментарий</w:t>
            </w:r>
          </w:p>
          <w:p w:rsidR="002B4FEE" w:rsidRPr="0015435F" w:rsidRDefault="002B4FEE" w:rsidP="002B4FEE">
            <w:pPr>
              <w:spacing w:after="0" w:line="240" w:lineRule="auto"/>
              <w:jc w:val="center"/>
              <w:rPr>
                <w:rFonts w:ascii="Times New Roman" w:hAnsi="Times New Roman"/>
                <w:bCs/>
              </w:rPr>
            </w:pPr>
            <w:r>
              <w:rPr>
                <w:rFonts w:ascii="Times New Roman" w:hAnsi="Times New Roman"/>
                <w:bCs/>
              </w:rPr>
              <w:t>члена Конкурсной комиссии</w:t>
            </w:r>
          </w:p>
        </w:tc>
      </w:tr>
      <w:tr w:rsidR="0015435F" w:rsidRPr="002B4FEE" w:rsidTr="001134AB">
        <w:tc>
          <w:tcPr>
            <w:tcW w:w="5495" w:type="dxa"/>
          </w:tcPr>
          <w:p w:rsidR="0015435F" w:rsidRDefault="002B4FEE" w:rsidP="00686101">
            <w:pPr>
              <w:spacing w:after="0" w:line="240" w:lineRule="auto"/>
              <w:jc w:val="both"/>
              <w:rPr>
                <w:rFonts w:ascii="Times New Roman" w:hAnsi="Times New Roman"/>
                <w:bCs/>
                <w:sz w:val="24"/>
                <w:szCs w:val="24"/>
              </w:rPr>
            </w:pPr>
            <w:r>
              <w:rPr>
                <w:rFonts w:ascii="Times New Roman" w:hAnsi="Times New Roman"/>
                <w:bCs/>
                <w:sz w:val="24"/>
                <w:szCs w:val="24"/>
              </w:rPr>
              <w:t xml:space="preserve">Успеваемость </w:t>
            </w:r>
            <w:r w:rsidRPr="002B4FEE">
              <w:rPr>
                <w:rFonts w:ascii="Times New Roman" w:hAnsi="Times New Roman"/>
                <w:bCs/>
                <w:sz w:val="24"/>
                <w:szCs w:val="24"/>
              </w:rPr>
              <w:t xml:space="preserve">по профильным дисциплинам согласно условиям приема в </w:t>
            </w:r>
            <w:r w:rsidRPr="00686101">
              <w:rPr>
                <w:rFonts w:ascii="Times New Roman" w:hAnsi="Times New Roman"/>
                <w:bCs/>
                <w:sz w:val="24"/>
                <w:szCs w:val="24"/>
              </w:rPr>
              <w:t xml:space="preserve">федеральное государственное бюджетное образовательное учреждение высшего образования «Санкт-Петербургский государственный академический институт живописи, скульптуры и архитектуры имени И.Е. Репина при Российской академии художеств» </w:t>
            </w:r>
            <w:r w:rsidR="00B3673F">
              <w:rPr>
                <w:rFonts w:ascii="Times New Roman" w:hAnsi="Times New Roman"/>
                <w:bCs/>
                <w:sz w:val="24"/>
                <w:szCs w:val="24"/>
              </w:rPr>
              <w:t>и</w:t>
            </w:r>
            <w:r w:rsidR="00686101">
              <w:rPr>
                <w:rFonts w:ascii="Times New Roman" w:hAnsi="Times New Roman"/>
                <w:bCs/>
                <w:sz w:val="24"/>
                <w:szCs w:val="24"/>
              </w:rPr>
              <w:t>ли</w:t>
            </w:r>
            <w:r w:rsidR="00B3673F">
              <w:rPr>
                <w:rFonts w:ascii="Times New Roman" w:hAnsi="Times New Roman"/>
                <w:bCs/>
                <w:sz w:val="24"/>
                <w:szCs w:val="24"/>
              </w:rPr>
              <w:t xml:space="preserve"> </w:t>
            </w:r>
            <w:r w:rsidR="00686101">
              <w:rPr>
                <w:rFonts w:ascii="Times New Roman" w:hAnsi="Times New Roman"/>
                <w:bCs/>
                <w:sz w:val="24"/>
                <w:szCs w:val="24"/>
              </w:rPr>
              <w:t>ф</w:t>
            </w:r>
            <w:r w:rsidR="00B3673F" w:rsidRPr="008A14F8">
              <w:rPr>
                <w:rFonts w:ascii="Times New Roman" w:hAnsi="Times New Roman"/>
                <w:bCs/>
                <w:sz w:val="24"/>
                <w:szCs w:val="24"/>
              </w:rPr>
              <w:t>едерально</w:t>
            </w:r>
            <w:r w:rsidR="00B3673F">
              <w:rPr>
                <w:rFonts w:ascii="Times New Roman" w:hAnsi="Times New Roman"/>
                <w:bCs/>
                <w:sz w:val="24"/>
                <w:szCs w:val="24"/>
              </w:rPr>
              <w:t>е</w:t>
            </w:r>
            <w:r w:rsidR="00B3673F" w:rsidRPr="008A14F8">
              <w:rPr>
                <w:rFonts w:ascii="Times New Roman" w:hAnsi="Times New Roman"/>
                <w:bCs/>
                <w:sz w:val="24"/>
                <w:szCs w:val="24"/>
              </w:rPr>
              <w:t xml:space="preserve"> государственно</w:t>
            </w:r>
            <w:r w:rsidR="00B3673F">
              <w:rPr>
                <w:rFonts w:ascii="Times New Roman" w:hAnsi="Times New Roman"/>
                <w:bCs/>
                <w:sz w:val="24"/>
                <w:szCs w:val="24"/>
              </w:rPr>
              <w:t>е</w:t>
            </w:r>
            <w:r w:rsidR="00B3673F" w:rsidRPr="008A14F8">
              <w:rPr>
                <w:rFonts w:ascii="Times New Roman" w:hAnsi="Times New Roman"/>
                <w:bCs/>
                <w:sz w:val="24"/>
                <w:szCs w:val="24"/>
              </w:rPr>
              <w:t xml:space="preserve"> бюджетно</w:t>
            </w:r>
            <w:r w:rsidR="00B3673F">
              <w:rPr>
                <w:rFonts w:ascii="Times New Roman" w:hAnsi="Times New Roman"/>
                <w:bCs/>
                <w:sz w:val="24"/>
                <w:szCs w:val="24"/>
              </w:rPr>
              <w:t>е</w:t>
            </w:r>
            <w:r w:rsidR="00B3673F" w:rsidRPr="008A14F8">
              <w:rPr>
                <w:rFonts w:ascii="Times New Roman" w:hAnsi="Times New Roman"/>
                <w:bCs/>
                <w:sz w:val="24"/>
                <w:szCs w:val="24"/>
              </w:rPr>
              <w:t xml:space="preserve"> образовательно</w:t>
            </w:r>
            <w:r w:rsidR="00B3673F">
              <w:rPr>
                <w:rFonts w:ascii="Times New Roman" w:hAnsi="Times New Roman"/>
                <w:bCs/>
                <w:sz w:val="24"/>
                <w:szCs w:val="24"/>
              </w:rPr>
              <w:t>е</w:t>
            </w:r>
            <w:r w:rsidR="00B3673F" w:rsidRPr="008A14F8">
              <w:rPr>
                <w:rFonts w:ascii="Times New Roman" w:hAnsi="Times New Roman"/>
                <w:bCs/>
                <w:sz w:val="24"/>
                <w:szCs w:val="24"/>
              </w:rPr>
              <w:t xml:space="preserve"> учреждение высшего образования «Академия акварели и изящных искусств Сергея </w:t>
            </w:r>
            <w:proofErr w:type="spellStart"/>
            <w:r w:rsidR="00B3673F" w:rsidRPr="008A14F8">
              <w:rPr>
                <w:rFonts w:ascii="Times New Roman" w:hAnsi="Times New Roman"/>
                <w:bCs/>
                <w:sz w:val="24"/>
                <w:szCs w:val="24"/>
              </w:rPr>
              <w:t>Андрияки</w:t>
            </w:r>
            <w:proofErr w:type="spellEnd"/>
            <w:r w:rsidR="00B3673F" w:rsidRPr="008A14F8">
              <w:rPr>
                <w:rFonts w:ascii="Times New Roman" w:hAnsi="Times New Roman"/>
                <w:bCs/>
                <w:sz w:val="24"/>
                <w:szCs w:val="24"/>
              </w:rPr>
              <w:t>»</w:t>
            </w:r>
          </w:p>
          <w:p w:rsidR="00686101" w:rsidRPr="002B4FEE" w:rsidRDefault="00686101" w:rsidP="00686101">
            <w:pPr>
              <w:spacing w:after="0" w:line="240" w:lineRule="auto"/>
              <w:jc w:val="both"/>
              <w:rPr>
                <w:rFonts w:ascii="Times New Roman" w:hAnsi="Times New Roman"/>
                <w:bCs/>
                <w:sz w:val="24"/>
                <w:szCs w:val="24"/>
              </w:rPr>
            </w:pPr>
          </w:p>
        </w:tc>
        <w:tc>
          <w:tcPr>
            <w:tcW w:w="3544" w:type="dxa"/>
          </w:tcPr>
          <w:p w:rsidR="002B4FEE" w:rsidRDefault="002B4FEE" w:rsidP="002B4FEE">
            <w:pPr>
              <w:spacing w:after="0" w:line="240" w:lineRule="auto"/>
              <w:jc w:val="center"/>
              <w:rPr>
                <w:rFonts w:ascii="Times New Roman" w:hAnsi="Times New Roman"/>
                <w:bCs/>
                <w:sz w:val="24"/>
                <w:szCs w:val="24"/>
              </w:rPr>
            </w:pPr>
            <w:r>
              <w:rPr>
                <w:rFonts w:ascii="Times New Roman" w:hAnsi="Times New Roman"/>
                <w:bCs/>
                <w:sz w:val="24"/>
                <w:szCs w:val="24"/>
              </w:rPr>
              <w:t>Количество баллов выставляется по каждой дисциплине. Итоговый балл представляет собой сумму полученных баллов.</w:t>
            </w:r>
          </w:p>
          <w:p w:rsidR="0015435F" w:rsidRDefault="002B4FEE" w:rsidP="002B4FEE">
            <w:pPr>
              <w:spacing w:after="0" w:line="240" w:lineRule="auto"/>
              <w:jc w:val="center"/>
              <w:rPr>
                <w:rFonts w:ascii="Times New Roman" w:hAnsi="Times New Roman"/>
                <w:bCs/>
                <w:sz w:val="24"/>
                <w:szCs w:val="24"/>
              </w:rPr>
            </w:pPr>
            <w:r>
              <w:rPr>
                <w:rFonts w:ascii="Times New Roman" w:hAnsi="Times New Roman"/>
                <w:bCs/>
                <w:sz w:val="24"/>
                <w:szCs w:val="24"/>
              </w:rPr>
              <w:t>Отлично – 3 балла</w:t>
            </w:r>
            <w:r w:rsidR="00DC353B">
              <w:rPr>
                <w:rFonts w:ascii="Times New Roman" w:hAnsi="Times New Roman"/>
                <w:bCs/>
                <w:sz w:val="24"/>
                <w:szCs w:val="24"/>
              </w:rPr>
              <w:t>;</w:t>
            </w:r>
          </w:p>
          <w:p w:rsidR="002B4FEE" w:rsidRDefault="002B4FEE" w:rsidP="002B4FEE">
            <w:pPr>
              <w:spacing w:after="0" w:line="240" w:lineRule="auto"/>
              <w:jc w:val="center"/>
              <w:rPr>
                <w:rFonts w:ascii="Times New Roman" w:hAnsi="Times New Roman"/>
                <w:bCs/>
                <w:sz w:val="24"/>
                <w:szCs w:val="24"/>
              </w:rPr>
            </w:pPr>
            <w:r>
              <w:rPr>
                <w:rFonts w:ascii="Times New Roman" w:hAnsi="Times New Roman"/>
                <w:bCs/>
                <w:sz w:val="24"/>
                <w:szCs w:val="24"/>
              </w:rPr>
              <w:t>хорошо – 2 балла</w:t>
            </w:r>
            <w:r w:rsidR="00DC353B">
              <w:rPr>
                <w:rFonts w:ascii="Times New Roman" w:hAnsi="Times New Roman"/>
                <w:bCs/>
                <w:sz w:val="24"/>
                <w:szCs w:val="24"/>
              </w:rPr>
              <w:t>;</w:t>
            </w:r>
          </w:p>
          <w:p w:rsidR="002B4FEE" w:rsidRPr="002B4FEE" w:rsidRDefault="002B4FEE" w:rsidP="002B4FEE">
            <w:pPr>
              <w:spacing w:after="0" w:line="240" w:lineRule="auto"/>
              <w:jc w:val="center"/>
              <w:rPr>
                <w:rFonts w:ascii="Times New Roman" w:hAnsi="Times New Roman"/>
                <w:bCs/>
                <w:sz w:val="24"/>
                <w:szCs w:val="24"/>
              </w:rPr>
            </w:pPr>
            <w:r>
              <w:rPr>
                <w:rFonts w:ascii="Times New Roman" w:hAnsi="Times New Roman"/>
                <w:bCs/>
                <w:sz w:val="24"/>
                <w:szCs w:val="24"/>
              </w:rPr>
              <w:t xml:space="preserve">удовлетворительно – 1 </w:t>
            </w:r>
            <w:r w:rsidR="00DC353B">
              <w:rPr>
                <w:rFonts w:ascii="Times New Roman" w:hAnsi="Times New Roman"/>
                <w:bCs/>
                <w:sz w:val="24"/>
                <w:szCs w:val="24"/>
              </w:rPr>
              <w:t>балл</w:t>
            </w:r>
          </w:p>
        </w:tc>
        <w:tc>
          <w:tcPr>
            <w:tcW w:w="2693" w:type="dxa"/>
          </w:tcPr>
          <w:p w:rsidR="0015435F" w:rsidRPr="002B4FEE" w:rsidRDefault="0015435F" w:rsidP="009255E0">
            <w:pPr>
              <w:spacing w:after="0" w:line="240" w:lineRule="auto"/>
              <w:jc w:val="center"/>
              <w:rPr>
                <w:rFonts w:ascii="Times New Roman" w:hAnsi="Times New Roman"/>
                <w:bCs/>
                <w:sz w:val="24"/>
                <w:szCs w:val="24"/>
              </w:rPr>
            </w:pPr>
          </w:p>
        </w:tc>
        <w:tc>
          <w:tcPr>
            <w:tcW w:w="3544" w:type="dxa"/>
          </w:tcPr>
          <w:p w:rsidR="0015435F" w:rsidRPr="002B4FEE" w:rsidRDefault="0015435F" w:rsidP="009255E0">
            <w:pPr>
              <w:spacing w:after="0" w:line="240" w:lineRule="auto"/>
              <w:jc w:val="center"/>
              <w:rPr>
                <w:rFonts w:ascii="Times New Roman" w:hAnsi="Times New Roman"/>
                <w:bCs/>
                <w:sz w:val="24"/>
                <w:szCs w:val="24"/>
              </w:rPr>
            </w:pPr>
          </w:p>
        </w:tc>
      </w:tr>
      <w:tr w:rsidR="00E47C38" w:rsidRPr="002B4FEE" w:rsidTr="001134AB">
        <w:tc>
          <w:tcPr>
            <w:tcW w:w="5495" w:type="dxa"/>
          </w:tcPr>
          <w:p w:rsidR="00E47C38" w:rsidRDefault="00D01698" w:rsidP="002A2AF9">
            <w:pPr>
              <w:spacing w:after="0" w:line="240" w:lineRule="auto"/>
              <w:jc w:val="both"/>
              <w:rPr>
                <w:rFonts w:ascii="Times New Roman" w:hAnsi="Times New Roman"/>
                <w:bCs/>
                <w:sz w:val="24"/>
                <w:szCs w:val="24"/>
              </w:rPr>
            </w:pPr>
            <w:r>
              <w:rPr>
                <w:rFonts w:ascii="Times New Roman" w:hAnsi="Times New Roman"/>
                <w:bCs/>
                <w:sz w:val="24"/>
                <w:szCs w:val="24"/>
              </w:rPr>
              <w:lastRenderedPageBreak/>
              <w:t>Наличие или получение</w:t>
            </w:r>
            <w:r w:rsidR="00E47C38">
              <w:rPr>
                <w:rFonts w:ascii="Times New Roman" w:hAnsi="Times New Roman"/>
                <w:bCs/>
                <w:sz w:val="24"/>
                <w:szCs w:val="24"/>
              </w:rPr>
              <w:t xml:space="preserve"> дополнительного образования в детской художественной школе </w:t>
            </w:r>
            <w:r>
              <w:rPr>
                <w:rFonts w:ascii="Times New Roman" w:hAnsi="Times New Roman"/>
                <w:bCs/>
                <w:sz w:val="24"/>
                <w:szCs w:val="24"/>
              </w:rPr>
              <w:t>и/</w:t>
            </w:r>
            <w:r w:rsidR="00E47C38">
              <w:rPr>
                <w:rFonts w:ascii="Times New Roman" w:hAnsi="Times New Roman"/>
                <w:bCs/>
                <w:sz w:val="24"/>
                <w:szCs w:val="24"/>
              </w:rPr>
              <w:t>или детской школе искусств по направлению «Изобразительное искусство»</w:t>
            </w:r>
          </w:p>
        </w:tc>
        <w:tc>
          <w:tcPr>
            <w:tcW w:w="3544" w:type="dxa"/>
          </w:tcPr>
          <w:p w:rsidR="00E47C38" w:rsidRDefault="00E47C38" w:rsidP="002B4FEE">
            <w:pPr>
              <w:spacing w:after="0" w:line="240" w:lineRule="auto"/>
              <w:jc w:val="center"/>
              <w:rPr>
                <w:rFonts w:ascii="Times New Roman" w:hAnsi="Times New Roman"/>
                <w:bCs/>
                <w:sz w:val="24"/>
                <w:szCs w:val="24"/>
              </w:rPr>
            </w:pPr>
            <w:r>
              <w:rPr>
                <w:rFonts w:ascii="Times New Roman" w:hAnsi="Times New Roman"/>
                <w:bCs/>
                <w:sz w:val="24"/>
                <w:szCs w:val="24"/>
              </w:rPr>
              <w:t>Свидетельство об окончании:</w:t>
            </w:r>
          </w:p>
          <w:p w:rsidR="00E47C38" w:rsidRDefault="00E47C38" w:rsidP="002B4FEE">
            <w:pPr>
              <w:spacing w:after="0" w:line="240" w:lineRule="auto"/>
              <w:jc w:val="center"/>
              <w:rPr>
                <w:rFonts w:ascii="Times New Roman" w:hAnsi="Times New Roman"/>
                <w:bCs/>
                <w:sz w:val="24"/>
                <w:szCs w:val="24"/>
              </w:rPr>
            </w:pPr>
            <w:r>
              <w:rPr>
                <w:rFonts w:ascii="Times New Roman" w:hAnsi="Times New Roman"/>
                <w:bCs/>
                <w:sz w:val="24"/>
                <w:szCs w:val="24"/>
              </w:rPr>
              <w:t>с отличием – 3 балла;</w:t>
            </w:r>
          </w:p>
          <w:p w:rsidR="00E47C38" w:rsidRDefault="00E47C38" w:rsidP="00E47C38">
            <w:pPr>
              <w:spacing w:after="0" w:line="240" w:lineRule="auto"/>
              <w:jc w:val="center"/>
              <w:rPr>
                <w:rFonts w:ascii="Times New Roman" w:hAnsi="Times New Roman"/>
                <w:bCs/>
                <w:sz w:val="24"/>
                <w:szCs w:val="24"/>
              </w:rPr>
            </w:pPr>
            <w:r>
              <w:rPr>
                <w:rFonts w:ascii="Times New Roman" w:hAnsi="Times New Roman"/>
                <w:bCs/>
                <w:sz w:val="24"/>
                <w:szCs w:val="24"/>
              </w:rPr>
              <w:t>с оценками «отлично» и «хорошо» – 2 балла.</w:t>
            </w:r>
          </w:p>
          <w:p w:rsidR="00E47C38" w:rsidRDefault="00E47C38" w:rsidP="00E47C38">
            <w:pPr>
              <w:spacing w:after="0" w:line="240" w:lineRule="auto"/>
              <w:jc w:val="center"/>
              <w:rPr>
                <w:rFonts w:ascii="Times New Roman" w:hAnsi="Times New Roman"/>
                <w:bCs/>
                <w:sz w:val="24"/>
                <w:szCs w:val="24"/>
              </w:rPr>
            </w:pPr>
            <w:r>
              <w:rPr>
                <w:rFonts w:ascii="Times New Roman" w:hAnsi="Times New Roman"/>
                <w:bCs/>
                <w:sz w:val="24"/>
                <w:szCs w:val="24"/>
              </w:rPr>
              <w:t>При наличии оценок «удовлетворительно» – 0,5 балла.</w:t>
            </w:r>
          </w:p>
          <w:p w:rsidR="00E47C38" w:rsidRDefault="00E47C38" w:rsidP="00E47C38">
            <w:pPr>
              <w:spacing w:after="0" w:line="240" w:lineRule="auto"/>
              <w:jc w:val="center"/>
              <w:rPr>
                <w:rFonts w:ascii="Times New Roman" w:hAnsi="Times New Roman"/>
                <w:bCs/>
                <w:sz w:val="24"/>
                <w:szCs w:val="24"/>
              </w:rPr>
            </w:pPr>
            <w:r>
              <w:rPr>
                <w:rFonts w:ascii="Times New Roman" w:hAnsi="Times New Roman"/>
                <w:bCs/>
                <w:sz w:val="24"/>
                <w:szCs w:val="24"/>
              </w:rPr>
              <w:t>В случае продолжения обучения баллы выставляются аналогично на основании предоставле</w:t>
            </w:r>
            <w:r w:rsidR="00DC353B">
              <w:rPr>
                <w:rFonts w:ascii="Times New Roman" w:hAnsi="Times New Roman"/>
                <w:bCs/>
                <w:sz w:val="24"/>
                <w:szCs w:val="24"/>
              </w:rPr>
              <w:t>нной информации об успеваемости</w:t>
            </w:r>
          </w:p>
        </w:tc>
        <w:tc>
          <w:tcPr>
            <w:tcW w:w="2693" w:type="dxa"/>
          </w:tcPr>
          <w:p w:rsidR="00E47C38" w:rsidRPr="002B4FEE" w:rsidRDefault="00E47C38" w:rsidP="009255E0">
            <w:pPr>
              <w:spacing w:after="0" w:line="240" w:lineRule="auto"/>
              <w:jc w:val="center"/>
              <w:rPr>
                <w:rFonts w:ascii="Times New Roman" w:hAnsi="Times New Roman"/>
                <w:bCs/>
                <w:sz w:val="24"/>
                <w:szCs w:val="24"/>
              </w:rPr>
            </w:pPr>
          </w:p>
        </w:tc>
        <w:tc>
          <w:tcPr>
            <w:tcW w:w="3544" w:type="dxa"/>
          </w:tcPr>
          <w:p w:rsidR="00E47C38" w:rsidRPr="002B4FEE" w:rsidRDefault="00E47C38" w:rsidP="009255E0">
            <w:pPr>
              <w:spacing w:after="0" w:line="240" w:lineRule="auto"/>
              <w:jc w:val="center"/>
              <w:rPr>
                <w:rFonts w:ascii="Times New Roman" w:hAnsi="Times New Roman"/>
                <w:bCs/>
                <w:sz w:val="24"/>
                <w:szCs w:val="24"/>
              </w:rPr>
            </w:pPr>
          </w:p>
        </w:tc>
      </w:tr>
      <w:tr w:rsidR="0015435F" w:rsidRPr="0015435F" w:rsidTr="001134AB">
        <w:tc>
          <w:tcPr>
            <w:tcW w:w="5495" w:type="dxa"/>
          </w:tcPr>
          <w:p w:rsidR="0015435F" w:rsidRPr="0015435F" w:rsidRDefault="002B4FEE" w:rsidP="002A2AF9">
            <w:pPr>
              <w:spacing w:after="0" w:line="240" w:lineRule="auto"/>
              <w:jc w:val="both"/>
              <w:rPr>
                <w:rFonts w:ascii="Times New Roman" w:hAnsi="Times New Roman"/>
                <w:bCs/>
                <w:sz w:val="24"/>
                <w:szCs w:val="24"/>
              </w:rPr>
            </w:pPr>
            <w:r>
              <w:rPr>
                <w:rFonts w:ascii="Times New Roman" w:hAnsi="Times New Roman"/>
                <w:bCs/>
                <w:sz w:val="24"/>
                <w:szCs w:val="24"/>
              </w:rPr>
              <w:t>Наличие опыта трудовой деятельности в сфере культуры</w:t>
            </w:r>
          </w:p>
        </w:tc>
        <w:tc>
          <w:tcPr>
            <w:tcW w:w="3544" w:type="dxa"/>
          </w:tcPr>
          <w:p w:rsidR="0015435F" w:rsidRDefault="002B4FEE" w:rsidP="009255E0">
            <w:pPr>
              <w:spacing w:after="0" w:line="240" w:lineRule="auto"/>
              <w:jc w:val="center"/>
              <w:rPr>
                <w:rFonts w:ascii="Times New Roman" w:hAnsi="Times New Roman"/>
                <w:bCs/>
                <w:sz w:val="24"/>
                <w:szCs w:val="24"/>
              </w:rPr>
            </w:pPr>
            <w:r>
              <w:rPr>
                <w:rFonts w:ascii="Times New Roman" w:hAnsi="Times New Roman"/>
                <w:bCs/>
                <w:sz w:val="24"/>
                <w:szCs w:val="24"/>
              </w:rPr>
              <w:t>Наличие – 2 балла</w:t>
            </w:r>
            <w:r w:rsidR="00DC353B">
              <w:rPr>
                <w:rFonts w:ascii="Times New Roman" w:hAnsi="Times New Roman"/>
                <w:bCs/>
                <w:sz w:val="24"/>
                <w:szCs w:val="24"/>
              </w:rPr>
              <w:t>;</w:t>
            </w:r>
          </w:p>
          <w:p w:rsidR="002B4FEE" w:rsidRPr="0015435F" w:rsidRDefault="002B4FEE" w:rsidP="009255E0">
            <w:pPr>
              <w:spacing w:after="0" w:line="240" w:lineRule="auto"/>
              <w:jc w:val="center"/>
              <w:rPr>
                <w:rFonts w:ascii="Times New Roman" w:hAnsi="Times New Roman"/>
                <w:bCs/>
                <w:sz w:val="24"/>
                <w:szCs w:val="24"/>
              </w:rPr>
            </w:pPr>
            <w:r>
              <w:rPr>
                <w:rFonts w:ascii="Times New Roman" w:hAnsi="Times New Roman"/>
                <w:bCs/>
                <w:sz w:val="24"/>
                <w:szCs w:val="24"/>
              </w:rPr>
              <w:t>отсутствие – 0 баллов</w:t>
            </w:r>
          </w:p>
        </w:tc>
        <w:tc>
          <w:tcPr>
            <w:tcW w:w="2693" w:type="dxa"/>
          </w:tcPr>
          <w:p w:rsidR="0015435F" w:rsidRPr="0015435F" w:rsidRDefault="0015435F" w:rsidP="009255E0">
            <w:pPr>
              <w:spacing w:after="0" w:line="240" w:lineRule="auto"/>
              <w:jc w:val="center"/>
              <w:rPr>
                <w:rFonts w:ascii="Times New Roman" w:hAnsi="Times New Roman"/>
                <w:bCs/>
                <w:sz w:val="24"/>
                <w:szCs w:val="24"/>
              </w:rPr>
            </w:pPr>
          </w:p>
        </w:tc>
        <w:tc>
          <w:tcPr>
            <w:tcW w:w="3544" w:type="dxa"/>
          </w:tcPr>
          <w:p w:rsidR="0015435F" w:rsidRPr="0015435F" w:rsidRDefault="0015435F" w:rsidP="009255E0">
            <w:pPr>
              <w:spacing w:after="0" w:line="240" w:lineRule="auto"/>
              <w:jc w:val="center"/>
              <w:rPr>
                <w:rFonts w:ascii="Times New Roman" w:hAnsi="Times New Roman"/>
                <w:bCs/>
                <w:sz w:val="24"/>
                <w:szCs w:val="24"/>
              </w:rPr>
            </w:pPr>
          </w:p>
        </w:tc>
      </w:tr>
      <w:tr w:rsidR="0015435F" w:rsidRPr="0015435F" w:rsidTr="001134AB">
        <w:tc>
          <w:tcPr>
            <w:tcW w:w="5495" w:type="dxa"/>
          </w:tcPr>
          <w:p w:rsidR="0015435F" w:rsidRPr="0015435F" w:rsidRDefault="002B4FEE" w:rsidP="002A2AF9">
            <w:pPr>
              <w:spacing w:after="0" w:line="240" w:lineRule="auto"/>
              <w:jc w:val="both"/>
              <w:rPr>
                <w:rFonts w:ascii="Times New Roman" w:hAnsi="Times New Roman"/>
                <w:bCs/>
                <w:sz w:val="24"/>
                <w:szCs w:val="24"/>
              </w:rPr>
            </w:pPr>
            <w:r>
              <w:rPr>
                <w:rFonts w:ascii="Times New Roman" w:hAnsi="Times New Roman"/>
                <w:bCs/>
                <w:sz w:val="24"/>
                <w:szCs w:val="24"/>
              </w:rPr>
              <w:t xml:space="preserve">Наличие индивидуальных достижений </w:t>
            </w:r>
            <w:r w:rsidRPr="002B4FEE">
              <w:rPr>
                <w:rFonts w:ascii="Times New Roman" w:hAnsi="Times New Roman"/>
                <w:bCs/>
                <w:sz w:val="24"/>
                <w:szCs w:val="24"/>
              </w:rPr>
              <w:t xml:space="preserve">по итогам участия в конкурсах, олимпиадах, конференциях и других мероприятиях </w:t>
            </w:r>
            <w:r w:rsidR="00E47C38">
              <w:rPr>
                <w:rFonts w:ascii="Times New Roman" w:hAnsi="Times New Roman"/>
                <w:bCs/>
                <w:sz w:val="24"/>
                <w:szCs w:val="24"/>
              </w:rPr>
              <w:t xml:space="preserve">в сфере культуры </w:t>
            </w:r>
            <w:r w:rsidRPr="002B4FEE">
              <w:rPr>
                <w:rFonts w:ascii="Times New Roman" w:hAnsi="Times New Roman"/>
                <w:bCs/>
                <w:sz w:val="24"/>
                <w:szCs w:val="24"/>
              </w:rPr>
              <w:t>школьного, районного, городского, областного и федеральных уровней</w:t>
            </w:r>
          </w:p>
        </w:tc>
        <w:tc>
          <w:tcPr>
            <w:tcW w:w="3544" w:type="dxa"/>
          </w:tcPr>
          <w:p w:rsidR="0015435F" w:rsidRDefault="00E47C38" w:rsidP="009255E0">
            <w:pPr>
              <w:spacing w:after="0" w:line="240" w:lineRule="auto"/>
              <w:jc w:val="center"/>
              <w:rPr>
                <w:rFonts w:ascii="Times New Roman" w:hAnsi="Times New Roman"/>
                <w:bCs/>
                <w:sz w:val="24"/>
                <w:szCs w:val="24"/>
              </w:rPr>
            </w:pPr>
            <w:r>
              <w:rPr>
                <w:rFonts w:ascii="Times New Roman" w:hAnsi="Times New Roman"/>
                <w:bCs/>
                <w:sz w:val="24"/>
                <w:szCs w:val="24"/>
              </w:rPr>
              <w:t>Результативное (призовое) участие в мероприятиях:</w:t>
            </w:r>
          </w:p>
          <w:p w:rsidR="00DC353B" w:rsidRDefault="00E47C38" w:rsidP="009255E0">
            <w:pPr>
              <w:spacing w:after="0" w:line="240" w:lineRule="auto"/>
              <w:jc w:val="center"/>
              <w:rPr>
                <w:rFonts w:ascii="Times New Roman" w:hAnsi="Times New Roman"/>
                <w:bCs/>
                <w:sz w:val="24"/>
                <w:szCs w:val="24"/>
              </w:rPr>
            </w:pPr>
            <w:r>
              <w:rPr>
                <w:rFonts w:ascii="Times New Roman" w:hAnsi="Times New Roman"/>
                <w:bCs/>
                <w:sz w:val="24"/>
                <w:szCs w:val="24"/>
              </w:rPr>
              <w:t>федерального уровня –</w:t>
            </w:r>
          </w:p>
          <w:p w:rsidR="00E47C38" w:rsidRDefault="00E47C38" w:rsidP="009255E0">
            <w:pPr>
              <w:spacing w:after="0" w:line="240" w:lineRule="auto"/>
              <w:jc w:val="center"/>
              <w:rPr>
                <w:rFonts w:ascii="Times New Roman" w:hAnsi="Times New Roman"/>
                <w:bCs/>
                <w:sz w:val="24"/>
                <w:szCs w:val="24"/>
              </w:rPr>
            </w:pPr>
            <w:r>
              <w:rPr>
                <w:rFonts w:ascii="Times New Roman" w:hAnsi="Times New Roman"/>
                <w:bCs/>
                <w:sz w:val="24"/>
                <w:szCs w:val="24"/>
              </w:rPr>
              <w:t>3 балла;</w:t>
            </w:r>
          </w:p>
          <w:p w:rsidR="00E47C38" w:rsidRDefault="00E47C38" w:rsidP="009255E0">
            <w:pPr>
              <w:spacing w:after="0" w:line="240" w:lineRule="auto"/>
              <w:jc w:val="center"/>
              <w:rPr>
                <w:rFonts w:ascii="Times New Roman" w:hAnsi="Times New Roman"/>
                <w:bCs/>
                <w:sz w:val="24"/>
                <w:szCs w:val="24"/>
              </w:rPr>
            </w:pPr>
            <w:r>
              <w:rPr>
                <w:rFonts w:ascii="Times New Roman" w:hAnsi="Times New Roman"/>
                <w:bCs/>
                <w:sz w:val="24"/>
                <w:szCs w:val="24"/>
              </w:rPr>
              <w:t>областного – 2 балла;</w:t>
            </w:r>
          </w:p>
          <w:p w:rsidR="00DC353B" w:rsidRDefault="00E47C38" w:rsidP="009255E0">
            <w:pPr>
              <w:spacing w:after="0" w:line="240" w:lineRule="auto"/>
              <w:jc w:val="center"/>
              <w:rPr>
                <w:rFonts w:ascii="Times New Roman" w:hAnsi="Times New Roman"/>
                <w:bCs/>
                <w:sz w:val="24"/>
                <w:szCs w:val="24"/>
              </w:rPr>
            </w:pPr>
            <w:r>
              <w:rPr>
                <w:rFonts w:ascii="Times New Roman" w:hAnsi="Times New Roman"/>
                <w:bCs/>
                <w:sz w:val="24"/>
                <w:szCs w:val="24"/>
              </w:rPr>
              <w:t>городского/районного –</w:t>
            </w:r>
          </w:p>
          <w:p w:rsidR="00E47C38" w:rsidRDefault="00C638A8" w:rsidP="009255E0">
            <w:pPr>
              <w:spacing w:after="0" w:line="240" w:lineRule="auto"/>
              <w:jc w:val="center"/>
              <w:rPr>
                <w:rFonts w:ascii="Times New Roman" w:hAnsi="Times New Roman"/>
                <w:bCs/>
                <w:sz w:val="24"/>
                <w:szCs w:val="24"/>
              </w:rPr>
            </w:pPr>
            <w:r>
              <w:rPr>
                <w:rFonts w:ascii="Times New Roman" w:hAnsi="Times New Roman"/>
                <w:bCs/>
                <w:sz w:val="24"/>
                <w:szCs w:val="24"/>
              </w:rPr>
              <w:t>0,5</w:t>
            </w:r>
            <w:r w:rsidR="00E47C38">
              <w:rPr>
                <w:rFonts w:ascii="Times New Roman" w:hAnsi="Times New Roman"/>
                <w:bCs/>
                <w:sz w:val="24"/>
                <w:szCs w:val="24"/>
              </w:rPr>
              <w:t xml:space="preserve"> балл</w:t>
            </w:r>
            <w:r>
              <w:rPr>
                <w:rFonts w:ascii="Times New Roman" w:hAnsi="Times New Roman"/>
                <w:bCs/>
                <w:sz w:val="24"/>
                <w:szCs w:val="24"/>
              </w:rPr>
              <w:t>а</w:t>
            </w:r>
            <w:r w:rsidR="00E47C38">
              <w:rPr>
                <w:rFonts w:ascii="Times New Roman" w:hAnsi="Times New Roman"/>
                <w:bCs/>
                <w:sz w:val="24"/>
                <w:szCs w:val="24"/>
              </w:rPr>
              <w:t>;</w:t>
            </w:r>
          </w:p>
          <w:p w:rsidR="00E47C38" w:rsidRDefault="00E47C38" w:rsidP="00E47C38">
            <w:pPr>
              <w:spacing w:after="0" w:line="240" w:lineRule="auto"/>
              <w:jc w:val="center"/>
              <w:rPr>
                <w:rFonts w:ascii="Times New Roman" w:hAnsi="Times New Roman"/>
                <w:bCs/>
                <w:sz w:val="24"/>
                <w:szCs w:val="24"/>
              </w:rPr>
            </w:pPr>
            <w:r>
              <w:rPr>
                <w:rFonts w:ascii="Times New Roman" w:hAnsi="Times New Roman"/>
                <w:bCs/>
                <w:sz w:val="24"/>
                <w:szCs w:val="24"/>
              </w:rPr>
              <w:t>школьного – 0,25 балла.</w:t>
            </w:r>
          </w:p>
          <w:p w:rsidR="005D64F1" w:rsidRDefault="00E47C38" w:rsidP="00E47C38">
            <w:pPr>
              <w:spacing w:after="0" w:line="240" w:lineRule="auto"/>
              <w:jc w:val="center"/>
              <w:rPr>
                <w:rFonts w:ascii="Times New Roman" w:hAnsi="Times New Roman"/>
                <w:bCs/>
                <w:sz w:val="24"/>
                <w:szCs w:val="24"/>
              </w:rPr>
            </w:pPr>
            <w:r>
              <w:rPr>
                <w:rFonts w:ascii="Times New Roman" w:hAnsi="Times New Roman"/>
                <w:bCs/>
                <w:sz w:val="24"/>
                <w:szCs w:val="24"/>
              </w:rPr>
              <w:t>Баллы начисляются за к</w:t>
            </w:r>
            <w:r w:rsidR="005D64F1">
              <w:rPr>
                <w:rFonts w:ascii="Times New Roman" w:hAnsi="Times New Roman"/>
                <w:bCs/>
                <w:sz w:val="24"/>
                <w:szCs w:val="24"/>
              </w:rPr>
              <w:t>аждое мероприятие и суммируются</w:t>
            </w:r>
          </w:p>
          <w:p w:rsidR="00E47C38" w:rsidRPr="0015435F" w:rsidRDefault="00E47C38" w:rsidP="00E47C38">
            <w:pPr>
              <w:spacing w:after="0" w:line="240" w:lineRule="auto"/>
              <w:jc w:val="center"/>
              <w:rPr>
                <w:rFonts w:ascii="Times New Roman" w:hAnsi="Times New Roman"/>
                <w:bCs/>
                <w:sz w:val="24"/>
                <w:szCs w:val="24"/>
              </w:rPr>
            </w:pPr>
            <w:r>
              <w:rPr>
                <w:rFonts w:ascii="Times New Roman" w:hAnsi="Times New Roman"/>
                <w:bCs/>
                <w:sz w:val="24"/>
                <w:szCs w:val="24"/>
              </w:rPr>
              <w:t>в итогов</w:t>
            </w:r>
            <w:r w:rsidR="00DC353B">
              <w:rPr>
                <w:rFonts w:ascii="Times New Roman" w:hAnsi="Times New Roman"/>
                <w:bCs/>
                <w:sz w:val="24"/>
                <w:szCs w:val="24"/>
              </w:rPr>
              <w:t>ое значение</w:t>
            </w:r>
          </w:p>
        </w:tc>
        <w:tc>
          <w:tcPr>
            <w:tcW w:w="2693" w:type="dxa"/>
          </w:tcPr>
          <w:p w:rsidR="0015435F" w:rsidRPr="0015435F" w:rsidRDefault="0015435F" w:rsidP="009255E0">
            <w:pPr>
              <w:spacing w:after="0" w:line="240" w:lineRule="auto"/>
              <w:jc w:val="center"/>
              <w:rPr>
                <w:rFonts w:ascii="Times New Roman" w:hAnsi="Times New Roman"/>
                <w:bCs/>
                <w:sz w:val="24"/>
                <w:szCs w:val="24"/>
              </w:rPr>
            </w:pPr>
          </w:p>
        </w:tc>
        <w:tc>
          <w:tcPr>
            <w:tcW w:w="3544" w:type="dxa"/>
          </w:tcPr>
          <w:p w:rsidR="0015435F" w:rsidRPr="0015435F" w:rsidRDefault="0015435F" w:rsidP="009255E0">
            <w:pPr>
              <w:spacing w:after="0" w:line="240" w:lineRule="auto"/>
              <w:jc w:val="center"/>
              <w:rPr>
                <w:rFonts w:ascii="Times New Roman" w:hAnsi="Times New Roman"/>
                <w:bCs/>
                <w:sz w:val="24"/>
                <w:szCs w:val="24"/>
              </w:rPr>
            </w:pPr>
          </w:p>
        </w:tc>
      </w:tr>
      <w:tr w:rsidR="00D01698" w:rsidRPr="0015435F" w:rsidTr="001134AB">
        <w:tc>
          <w:tcPr>
            <w:tcW w:w="5495" w:type="dxa"/>
          </w:tcPr>
          <w:p w:rsidR="00D01698" w:rsidRDefault="00D01698" w:rsidP="002A2AF9">
            <w:pPr>
              <w:spacing w:after="0" w:line="240" w:lineRule="auto"/>
              <w:jc w:val="both"/>
              <w:rPr>
                <w:rFonts w:ascii="Times New Roman" w:hAnsi="Times New Roman"/>
                <w:bCs/>
                <w:sz w:val="24"/>
                <w:szCs w:val="24"/>
              </w:rPr>
            </w:pPr>
            <w:r>
              <w:rPr>
                <w:rFonts w:ascii="Times New Roman" w:hAnsi="Times New Roman"/>
                <w:bCs/>
                <w:sz w:val="24"/>
                <w:szCs w:val="24"/>
              </w:rPr>
              <w:t>Наличие опыта общественной/волонтерской деятельности в сфере культуры</w:t>
            </w:r>
          </w:p>
        </w:tc>
        <w:tc>
          <w:tcPr>
            <w:tcW w:w="3544" w:type="dxa"/>
          </w:tcPr>
          <w:p w:rsidR="00D01698" w:rsidRDefault="00D01698" w:rsidP="00D01698">
            <w:pPr>
              <w:spacing w:after="0" w:line="240" w:lineRule="auto"/>
              <w:jc w:val="center"/>
              <w:rPr>
                <w:rFonts w:ascii="Times New Roman" w:hAnsi="Times New Roman"/>
                <w:bCs/>
                <w:sz w:val="24"/>
                <w:szCs w:val="24"/>
              </w:rPr>
            </w:pPr>
            <w:r>
              <w:rPr>
                <w:rFonts w:ascii="Times New Roman" w:hAnsi="Times New Roman"/>
                <w:bCs/>
                <w:sz w:val="24"/>
                <w:szCs w:val="24"/>
              </w:rPr>
              <w:t>Наличие – 2 балла</w:t>
            </w:r>
            <w:r w:rsidR="00DC353B">
              <w:rPr>
                <w:rFonts w:ascii="Times New Roman" w:hAnsi="Times New Roman"/>
                <w:bCs/>
                <w:sz w:val="24"/>
                <w:szCs w:val="24"/>
              </w:rPr>
              <w:t>;</w:t>
            </w:r>
          </w:p>
          <w:p w:rsidR="00D01698" w:rsidRDefault="00D01698" w:rsidP="00D01698">
            <w:pPr>
              <w:spacing w:after="0" w:line="240" w:lineRule="auto"/>
              <w:jc w:val="center"/>
              <w:rPr>
                <w:rFonts w:ascii="Times New Roman" w:hAnsi="Times New Roman"/>
                <w:bCs/>
                <w:sz w:val="24"/>
                <w:szCs w:val="24"/>
              </w:rPr>
            </w:pPr>
            <w:r>
              <w:rPr>
                <w:rFonts w:ascii="Times New Roman" w:hAnsi="Times New Roman"/>
                <w:bCs/>
                <w:sz w:val="24"/>
                <w:szCs w:val="24"/>
              </w:rPr>
              <w:t>отсутствие – 0 баллов</w:t>
            </w:r>
          </w:p>
        </w:tc>
        <w:tc>
          <w:tcPr>
            <w:tcW w:w="2693" w:type="dxa"/>
          </w:tcPr>
          <w:p w:rsidR="00D01698" w:rsidRPr="0015435F" w:rsidRDefault="00D01698" w:rsidP="009255E0">
            <w:pPr>
              <w:spacing w:after="0" w:line="240" w:lineRule="auto"/>
              <w:jc w:val="center"/>
              <w:rPr>
                <w:rFonts w:ascii="Times New Roman" w:hAnsi="Times New Roman"/>
                <w:bCs/>
                <w:sz w:val="24"/>
                <w:szCs w:val="24"/>
              </w:rPr>
            </w:pPr>
          </w:p>
        </w:tc>
        <w:tc>
          <w:tcPr>
            <w:tcW w:w="3544" w:type="dxa"/>
          </w:tcPr>
          <w:p w:rsidR="00D01698" w:rsidRPr="0015435F" w:rsidRDefault="00D01698" w:rsidP="009255E0">
            <w:pPr>
              <w:spacing w:after="0" w:line="240" w:lineRule="auto"/>
              <w:jc w:val="center"/>
              <w:rPr>
                <w:rFonts w:ascii="Times New Roman" w:hAnsi="Times New Roman"/>
                <w:bCs/>
                <w:sz w:val="24"/>
                <w:szCs w:val="24"/>
              </w:rPr>
            </w:pPr>
          </w:p>
        </w:tc>
      </w:tr>
      <w:tr w:rsidR="00491C35" w:rsidRPr="0015435F" w:rsidTr="001134AB">
        <w:tc>
          <w:tcPr>
            <w:tcW w:w="5495" w:type="dxa"/>
          </w:tcPr>
          <w:p w:rsidR="00491C35" w:rsidRDefault="00491C35" w:rsidP="002A2AF9">
            <w:pPr>
              <w:spacing w:after="0" w:line="240" w:lineRule="auto"/>
              <w:jc w:val="both"/>
              <w:rPr>
                <w:rFonts w:ascii="Times New Roman" w:hAnsi="Times New Roman"/>
                <w:bCs/>
                <w:sz w:val="24"/>
                <w:szCs w:val="24"/>
              </w:rPr>
            </w:pPr>
            <w:r>
              <w:rPr>
                <w:rFonts w:ascii="Times New Roman" w:hAnsi="Times New Roman"/>
                <w:bCs/>
                <w:sz w:val="24"/>
                <w:szCs w:val="24"/>
              </w:rPr>
              <w:t>Наличие опыта научно-исследовательской деятельности</w:t>
            </w:r>
            <w:r w:rsidR="0009453F">
              <w:rPr>
                <w:rFonts w:ascii="Times New Roman" w:hAnsi="Times New Roman"/>
                <w:bCs/>
                <w:sz w:val="24"/>
                <w:szCs w:val="24"/>
              </w:rPr>
              <w:t xml:space="preserve"> в сфере культуры</w:t>
            </w:r>
          </w:p>
        </w:tc>
        <w:tc>
          <w:tcPr>
            <w:tcW w:w="3544" w:type="dxa"/>
          </w:tcPr>
          <w:p w:rsidR="00491C35" w:rsidRDefault="00491C35" w:rsidP="00491C35">
            <w:pPr>
              <w:spacing w:after="0" w:line="240" w:lineRule="auto"/>
              <w:jc w:val="center"/>
              <w:rPr>
                <w:rFonts w:ascii="Times New Roman" w:hAnsi="Times New Roman"/>
                <w:bCs/>
                <w:sz w:val="24"/>
                <w:szCs w:val="24"/>
              </w:rPr>
            </w:pPr>
            <w:r>
              <w:rPr>
                <w:rFonts w:ascii="Times New Roman" w:hAnsi="Times New Roman"/>
                <w:bCs/>
                <w:sz w:val="24"/>
                <w:szCs w:val="24"/>
              </w:rPr>
              <w:t>Наличие – 2 балла;</w:t>
            </w:r>
          </w:p>
          <w:p w:rsidR="00491C35" w:rsidRDefault="00491C35" w:rsidP="00491C35">
            <w:pPr>
              <w:spacing w:after="0" w:line="240" w:lineRule="auto"/>
              <w:jc w:val="center"/>
              <w:rPr>
                <w:rFonts w:ascii="Times New Roman" w:hAnsi="Times New Roman"/>
                <w:bCs/>
                <w:sz w:val="24"/>
                <w:szCs w:val="24"/>
              </w:rPr>
            </w:pPr>
            <w:r>
              <w:rPr>
                <w:rFonts w:ascii="Times New Roman" w:hAnsi="Times New Roman"/>
                <w:bCs/>
                <w:sz w:val="24"/>
                <w:szCs w:val="24"/>
              </w:rPr>
              <w:t>отсутствие – 0 баллов</w:t>
            </w:r>
          </w:p>
        </w:tc>
        <w:tc>
          <w:tcPr>
            <w:tcW w:w="2693" w:type="dxa"/>
          </w:tcPr>
          <w:p w:rsidR="00491C35" w:rsidRPr="0015435F" w:rsidRDefault="00491C35" w:rsidP="009255E0">
            <w:pPr>
              <w:spacing w:after="0" w:line="240" w:lineRule="auto"/>
              <w:jc w:val="center"/>
              <w:rPr>
                <w:rFonts w:ascii="Times New Roman" w:hAnsi="Times New Roman"/>
                <w:bCs/>
                <w:sz w:val="24"/>
                <w:szCs w:val="24"/>
              </w:rPr>
            </w:pPr>
          </w:p>
        </w:tc>
        <w:tc>
          <w:tcPr>
            <w:tcW w:w="3544" w:type="dxa"/>
          </w:tcPr>
          <w:p w:rsidR="00491C35" w:rsidRPr="0015435F" w:rsidRDefault="00491C35" w:rsidP="009255E0">
            <w:pPr>
              <w:spacing w:after="0" w:line="240" w:lineRule="auto"/>
              <w:jc w:val="center"/>
              <w:rPr>
                <w:rFonts w:ascii="Times New Roman" w:hAnsi="Times New Roman"/>
                <w:bCs/>
                <w:sz w:val="24"/>
                <w:szCs w:val="24"/>
              </w:rPr>
            </w:pPr>
          </w:p>
        </w:tc>
      </w:tr>
      <w:tr w:rsidR="0015435F" w:rsidRPr="0015435F" w:rsidTr="001134AB">
        <w:tc>
          <w:tcPr>
            <w:tcW w:w="5495" w:type="dxa"/>
          </w:tcPr>
          <w:p w:rsidR="0015435F" w:rsidRPr="0015435F" w:rsidRDefault="00D01698" w:rsidP="00D01698">
            <w:pPr>
              <w:spacing w:after="0" w:line="240" w:lineRule="auto"/>
              <w:jc w:val="both"/>
              <w:rPr>
                <w:rFonts w:ascii="Times New Roman" w:hAnsi="Times New Roman"/>
                <w:bCs/>
                <w:sz w:val="24"/>
                <w:szCs w:val="24"/>
              </w:rPr>
            </w:pPr>
            <w:r>
              <w:rPr>
                <w:rFonts w:ascii="Times New Roman" w:hAnsi="Times New Roman"/>
                <w:bCs/>
                <w:sz w:val="24"/>
                <w:szCs w:val="24"/>
              </w:rPr>
              <w:t xml:space="preserve">Оценка </w:t>
            </w:r>
            <w:r w:rsidRPr="00D01698">
              <w:rPr>
                <w:rFonts w:ascii="Times New Roman" w:hAnsi="Times New Roman"/>
                <w:bCs/>
                <w:sz w:val="24"/>
                <w:szCs w:val="24"/>
              </w:rPr>
              <w:t>индивидуальн</w:t>
            </w:r>
            <w:r>
              <w:rPr>
                <w:rFonts w:ascii="Times New Roman" w:hAnsi="Times New Roman"/>
                <w:bCs/>
                <w:sz w:val="24"/>
                <w:szCs w:val="24"/>
              </w:rPr>
              <w:t>ой</w:t>
            </w:r>
            <w:r w:rsidRPr="00D01698">
              <w:rPr>
                <w:rFonts w:ascii="Times New Roman" w:hAnsi="Times New Roman"/>
                <w:bCs/>
                <w:sz w:val="24"/>
                <w:szCs w:val="24"/>
              </w:rPr>
              <w:t xml:space="preserve"> работ</w:t>
            </w:r>
            <w:r>
              <w:rPr>
                <w:rFonts w:ascii="Times New Roman" w:hAnsi="Times New Roman"/>
                <w:bCs/>
                <w:sz w:val="24"/>
                <w:szCs w:val="24"/>
              </w:rPr>
              <w:t>ы</w:t>
            </w:r>
            <w:r w:rsidRPr="00D01698">
              <w:rPr>
                <w:rFonts w:ascii="Times New Roman" w:hAnsi="Times New Roman"/>
                <w:bCs/>
                <w:sz w:val="24"/>
                <w:szCs w:val="24"/>
              </w:rPr>
              <w:t xml:space="preserve"> (эссе)</w:t>
            </w:r>
          </w:p>
        </w:tc>
        <w:tc>
          <w:tcPr>
            <w:tcW w:w="3544" w:type="dxa"/>
          </w:tcPr>
          <w:p w:rsidR="00D01698" w:rsidRDefault="00D01698" w:rsidP="009255E0">
            <w:pPr>
              <w:spacing w:after="0" w:line="240" w:lineRule="auto"/>
              <w:jc w:val="center"/>
              <w:rPr>
                <w:rFonts w:ascii="Times New Roman" w:hAnsi="Times New Roman"/>
                <w:bCs/>
                <w:sz w:val="24"/>
                <w:szCs w:val="24"/>
              </w:rPr>
            </w:pPr>
            <w:r>
              <w:rPr>
                <w:rFonts w:ascii="Times New Roman" w:hAnsi="Times New Roman"/>
                <w:bCs/>
                <w:sz w:val="24"/>
                <w:szCs w:val="24"/>
              </w:rPr>
              <w:t>Работа оценивается</w:t>
            </w:r>
          </w:p>
          <w:p w:rsidR="0015435F" w:rsidRPr="0015435F" w:rsidRDefault="00D01698" w:rsidP="009255E0">
            <w:pPr>
              <w:spacing w:after="0" w:line="240" w:lineRule="auto"/>
              <w:jc w:val="center"/>
              <w:rPr>
                <w:rFonts w:ascii="Times New Roman" w:hAnsi="Times New Roman"/>
                <w:bCs/>
                <w:sz w:val="24"/>
                <w:szCs w:val="24"/>
              </w:rPr>
            </w:pPr>
            <w:r>
              <w:rPr>
                <w:rFonts w:ascii="Times New Roman" w:hAnsi="Times New Roman"/>
                <w:bCs/>
                <w:sz w:val="24"/>
                <w:szCs w:val="24"/>
              </w:rPr>
              <w:t>по 10-бальной системе</w:t>
            </w:r>
          </w:p>
        </w:tc>
        <w:tc>
          <w:tcPr>
            <w:tcW w:w="2693" w:type="dxa"/>
          </w:tcPr>
          <w:p w:rsidR="0015435F" w:rsidRPr="0015435F" w:rsidRDefault="0015435F" w:rsidP="009255E0">
            <w:pPr>
              <w:spacing w:after="0" w:line="240" w:lineRule="auto"/>
              <w:jc w:val="center"/>
              <w:rPr>
                <w:rFonts w:ascii="Times New Roman" w:hAnsi="Times New Roman"/>
                <w:bCs/>
                <w:sz w:val="24"/>
                <w:szCs w:val="24"/>
              </w:rPr>
            </w:pPr>
          </w:p>
        </w:tc>
        <w:tc>
          <w:tcPr>
            <w:tcW w:w="3544" w:type="dxa"/>
          </w:tcPr>
          <w:p w:rsidR="0015435F" w:rsidRPr="0015435F" w:rsidRDefault="0015435F" w:rsidP="009255E0">
            <w:pPr>
              <w:spacing w:after="0" w:line="240" w:lineRule="auto"/>
              <w:jc w:val="center"/>
              <w:rPr>
                <w:rFonts w:ascii="Times New Roman" w:hAnsi="Times New Roman"/>
                <w:bCs/>
                <w:sz w:val="24"/>
                <w:szCs w:val="24"/>
              </w:rPr>
            </w:pPr>
          </w:p>
        </w:tc>
      </w:tr>
      <w:tr w:rsidR="0015435F" w:rsidRPr="0015435F" w:rsidTr="001134AB">
        <w:tc>
          <w:tcPr>
            <w:tcW w:w="5495" w:type="dxa"/>
          </w:tcPr>
          <w:p w:rsidR="0015435F" w:rsidRPr="009A5FA7" w:rsidRDefault="00314485" w:rsidP="005D64F1">
            <w:pPr>
              <w:spacing w:after="0" w:line="240" w:lineRule="auto"/>
              <w:jc w:val="both"/>
              <w:rPr>
                <w:rFonts w:ascii="Times New Roman" w:hAnsi="Times New Roman"/>
                <w:bCs/>
                <w:color w:val="000000" w:themeColor="text1"/>
                <w:sz w:val="24"/>
                <w:szCs w:val="24"/>
              </w:rPr>
            </w:pPr>
            <w:r w:rsidRPr="009A5FA7">
              <w:rPr>
                <w:rFonts w:ascii="Times New Roman" w:hAnsi="Times New Roman"/>
                <w:bCs/>
                <w:color w:val="000000" w:themeColor="text1"/>
                <w:sz w:val="24"/>
                <w:szCs w:val="24"/>
              </w:rPr>
              <w:t>М</w:t>
            </w:r>
            <w:r w:rsidR="00D01698" w:rsidRPr="009A5FA7">
              <w:rPr>
                <w:rFonts w:ascii="Times New Roman" w:hAnsi="Times New Roman"/>
                <w:bCs/>
                <w:color w:val="000000" w:themeColor="text1"/>
                <w:sz w:val="24"/>
                <w:szCs w:val="24"/>
              </w:rPr>
              <w:t>отивация к целевому обучению</w:t>
            </w:r>
          </w:p>
        </w:tc>
        <w:tc>
          <w:tcPr>
            <w:tcW w:w="3544" w:type="dxa"/>
          </w:tcPr>
          <w:p w:rsidR="0015435F" w:rsidRDefault="00DC353B" w:rsidP="009255E0">
            <w:pPr>
              <w:spacing w:after="0" w:line="240" w:lineRule="auto"/>
              <w:jc w:val="center"/>
              <w:rPr>
                <w:rFonts w:ascii="Times New Roman" w:hAnsi="Times New Roman"/>
                <w:bCs/>
                <w:sz w:val="24"/>
                <w:szCs w:val="24"/>
              </w:rPr>
            </w:pPr>
            <w:r>
              <w:rPr>
                <w:rFonts w:ascii="Times New Roman" w:hAnsi="Times New Roman"/>
                <w:bCs/>
                <w:sz w:val="24"/>
                <w:szCs w:val="24"/>
              </w:rPr>
              <w:t>Высокая мотивация – 3 балла;</w:t>
            </w:r>
          </w:p>
          <w:p w:rsidR="00DC353B" w:rsidRDefault="00DC353B" w:rsidP="009255E0">
            <w:pPr>
              <w:spacing w:after="0" w:line="240" w:lineRule="auto"/>
              <w:jc w:val="center"/>
              <w:rPr>
                <w:rFonts w:ascii="Times New Roman" w:hAnsi="Times New Roman"/>
                <w:bCs/>
                <w:sz w:val="24"/>
                <w:szCs w:val="24"/>
              </w:rPr>
            </w:pPr>
            <w:proofErr w:type="gramStart"/>
            <w:r>
              <w:rPr>
                <w:rFonts w:ascii="Times New Roman" w:hAnsi="Times New Roman"/>
                <w:bCs/>
                <w:sz w:val="24"/>
                <w:szCs w:val="24"/>
              </w:rPr>
              <w:t>средняя</w:t>
            </w:r>
            <w:proofErr w:type="gramEnd"/>
            <w:r>
              <w:rPr>
                <w:rFonts w:ascii="Times New Roman" w:hAnsi="Times New Roman"/>
                <w:bCs/>
                <w:sz w:val="24"/>
                <w:szCs w:val="24"/>
              </w:rPr>
              <w:t xml:space="preserve"> – 2 балла;</w:t>
            </w:r>
          </w:p>
          <w:p w:rsidR="00DC353B" w:rsidRPr="0015435F" w:rsidRDefault="00DC353B" w:rsidP="009255E0">
            <w:pPr>
              <w:spacing w:after="0" w:line="240" w:lineRule="auto"/>
              <w:jc w:val="center"/>
              <w:rPr>
                <w:rFonts w:ascii="Times New Roman" w:hAnsi="Times New Roman"/>
                <w:bCs/>
                <w:sz w:val="24"/>
                <w:szCs w:val="24"/>
              </w:rPr>
            </w:pPr>
            <w:proofErr w:type="gramStart"/>
            <w:r>
              <w:rPr>
                <w:rFonts w:ascii="Times New Roman" w:hAnsi="Times New Roman"/>
                <w:bCs/>
                <w:sz w:val="24"/>
                <w:szCs w:val="24"/>
              </w:rPr>
              <w:t>низкая</w:t>
            </w:r>
            <w:proofErr w:type="gramEnd"/>
            <w:r>
              <w:rPr>
                <w:rFonts w:ascii="Times New Roman" w:hAnsi="Times New Roman"/>
                <w:bCs/>
                <w:sz w:val="24"/>
                <w:szCs w:val="24"/>
              </w:rPr>
              <w:t xml:space="preserve"> – 0 баллов</w:t>
            </w:r>
          </w:p>
        </w:tc>
        <w:tc>
          <w:tcPr>
            <w:tcW w:w="2693" w:type="dxa"/>
          </w:tcPr>
          <w:p w:rsidR="0015435F" w:rsidRPr="0015435F" w:rsidRDefault="0015435F" w:rsidP="009255E0">
            <w:pPr>
              <w:spacing w:after="0" w:line="240" w:lineRule="auto"/>
              <w:jc w:val="center"/>
              <w:rPr>
                <w:rFonts w:ascii="Times New Roman" w:hAnsi="Times New Roman"/>
                <w:bCs/>
                <w:sz w:val="24"/>
                <w:szCs w:val="24"/>
              </w:rPr>
            </w:pPr>
          </w:p>
        </w:tc>
        <w:tc>
          <w:tcPr>
            <w:tcW w:w="3544" w:type="dxa"/>
          </w:tcPr>
          <w:p w:rsidR="0015435F" w:rsidRPr="0015435F" w:rsidRDefault="0015435F" w:rsidP="009255E0">
            <w:pPr>
              <w:spacing w:after="0" w:line="240" w:lineRule="auto"/>
              <w:jc w:val="center"/>
              <w:rPr>
                <w:rFonts w:ascii="Times New Roman" w:hAnsi="Times New Roman"/>
                <w:bCs/>
                <w:sz w:val="24"/>
                <w:szCs w:val="24"/>
              </w:rPr>
            </w:pPr>
          </w:p>
        </w:tc>
      </w:tr>
      <w:tr w:rsidR="00DC353B" w:rsidRPr="0015435F" w:rsidTr="001134AB">
        <w:tc>
          <w:tcPr>
            <w:tcW w:w="5495" w:type="dxa"/>
          </w:tcPr>
          <w:p w:rsidR="00DC353B" w:rsidRDefault="00C638A8" w:rsidP="00314485">
            <w:pPr>
              <w:spacing w:after="0" w:line="240" w:lineRule="auto"/>
              <w:jc w:val="both"/>
              <w:rPr>
                <w:rFonts w:ascii="Times New Roman" w:hAnsi="Times New Roman"/>
                <w:bCs/>
                <w:sz w:val="24"/>
                <w:szCs w:val="24"/>
              </w:rPr>
            </w:pPr>
            <w:r>
              <w:rPr>
                <w:rFonts w:ascii="Times New Roman" w:hAnsi="Times New Roman"/>
                <w:bCs/>
                <w:sz w:val="24"/>
                <w:szCs w:val="24"/>
              </w:rPr>
              <w:t>Оценка профессиональных знаний</w:t>
            </w:r>
            <w:r w:rsidR="0009453F">
              <w:rPr>
                <w:rFonts w:ascii="Times New Roman" w:hAnsi="Times New Roman"/>
                <w:bCs/>
                <w:sz w:val="24"/>
                <w:szCs w:val="24"/>
              </w:rPr>
              <w:t xml:space="preserve"> в сфере </w:t>
            </w:r>
            <w:r w:rsidR="0009453F">
              <w:rPr>
                <w:rFonts w:ascii="Times New Roman" w:hAnsi="Times New Roman"/>
                <w:bCs/>
                <w:sz w:val="24"/>
                <w:szCs w:val="24"/>
              </w:rPr>
              <w:lastRenderedPageBreak/>
              <w:t>изобразительного искусства</w:t>
            </w:r>
          </w:p>
        </w:tc>
        <w:tc>
          <w:tcPr>
            <w:tcW w:w="3544" w:type="dxa"/>
          </w:tcPr>
          <w:p w:rsidR="001134AB" w:rsidRDefault="00C638A8" w:rsidP="00C638A8">
            <w:pPr>
              <w:spacing w:after="0" w:line="240" w:lineRule="auto"/>
              <w:jc w:val="center"/>
              <w:rPr>
                <w:rFonts w:ascii="Times New Roman" w:hAnsi="Times New Roman"/>
                <w:bCs/>
                <w:sz w:val="24"/>
                <w:szCs w:val="24"/>
              </w:rPr>
            </w:pPr>
            <w:proofErr w:type="gramStart"/>
            <w:r>
              <w:rPr>
                <w:rFonts w:ascii="Times New Roman" w:hAnsi="Times New Roman"/>
                <w:bCs/>
                <w:sz w:val="24"/>
                <w:szCs w:val="24"/>
              </w:rPr>
              <w:lastRenderedPageBreak/>
              <w:t>Высокие</w:t>
            </w:r>
            <w:proofErr w:type="gramEnd"/>
            <w:r>
              <w:rPr>
                <w:rFonts w:ascii="Times New Roman" w:hAnsi="Times New Roman"/>
                <w:bCs/>
                <w:sz w:val="24"/>
                <w:szCs w:val="24"/>
              </w:rPr>
              <w:t xml:space="preserve"> – 3 балла;</w:t>
            </w:r>
          </w:p>
          <w:p w:rsidR="00C638A8" w:rsidRDefault="00C638A8" w:rsidP="00C638A8">
            <w:pPr>
              <w:spacing w:after="0" w:line="240" w:lineRule="auto"/>
              <w:jc w:val="center"/>
              <w:rPr>
                <w:rFonts w:ascii="Times New Roman" w:hAnsi="Times New Roman"/>
                <w:bCs/>
                <w:sz w:val="24"/>
                <w:szCs w:val="24"/>
              </w:rPr>
            </w:pPr>
            <w:proofErr w:type="gramStart"/>
            <w:r>
              <w:rPr>
                <w:rFonts w:ascii="Times New Roman" w:hAnsi="Times New Roman"/>
                <w:bCs/>
                <w:sz w:val="24"/>
                <w:szCs w:val="24"/>
              </w:rPr>
              <w:lastRenderedPageBreak/>
              <w:t>средние</w:t>
            </w:r>
            <w:proofErr w:type="gramEnd"/>
            <w:r>
              <w:rPr>
                <w:rFonts w:ascii="Times New Roman" w:hAnsi="Times New Roman"/>
                <w:bCs/>
                <w:sz w:val="24"/>
                <w:szCs w:val="24"/>
              </w:rPr>
              <w:t xml:space="preserve"> – 2 балла;</w:t>
            </w:r>
          </w:p>
          <w:p w:rsidR="00DC353B" w:rsidRDefault="00C638A8" w:rsidP="00C638A8">
            <w:pPr>
              <w:spacing w:after="0" w:line="240" w:lineRule="auto"/>
              <w:jc w:val="center"/>
              <w:rPr>
                <w:rFonts w:ascii="Times New Roman" w:hAnsi="Times New Roman"/>
                <w:bCs/>
                <w:sz w:val="24"/>
                <w:szCs w:val="24"/>
              </w:rPr>
            </w:pPr>
            <w:proofErr w:type="gramStart"/>
            <w:r>
              <w:rPr>
                <w:rFonts w:ascii="Times New Roman" w:hAnsi="Times New Roman"/>
                <w:bCs/>
                <w:sz w:val="24"/>
                <w:szCs w:val="24"/>
              </w:rPr>
              <w:t>низкие</w:t>
            </w:r>
            <w:proofErr w:type="gramEnd"/>
            <w:r>
              <w:rPr>
                <w:rFonts w:ascii="Times New Roman" w:hAnsi="Times New Roman"/>
                <w:bCs/>
                <w:sz w:val="24"/>
                <w:szCs w:val="24"/>
              </w:rPr>
              <w:t xml:space="preserve"> – 0 баллов</w:t>
            </w:r>
          </w:p>
        </w:tc>
        <w:tc>
          <w:tcPr>
            <w:tcW w:w="2693" w:type="dxa"/>
          </w:tcPr>
          <w:p w:rsidR="00DC353B" w:rsidRPr="0015435F" w:rsidRDefault="00DC353B" w:rsidP="009255E0">
            <w:pPr>
              <w:spacing w:after="0" w:line="240" w:lineRule="auto"/>
              <w:jc w:val="center"/>
              <w:rPr>
                <w:rFonts w:ascii="Times New Roman" w:hAnsi="Times New Roman"/>
                <w:bCs/>
                <w:sz w:val="24"/>
                <w:szCs w:val="24"/>
              </w:rPr>
            </w:pPr>
          </w:p>
        </w:tc>
        <w:tc>
          <w:tcPr>
            <w:tcW w:w="3544" w:type="dxa"/>
          </w:tcPr>
          <w:p w:rsidR="00DC353B" w:rsidRPr="0015435F" w:rsidRDefault="00DC353B" w:rsidP="009255E0">
            <w:pPr>
              <w:spacing w:after="0" w:line="240" w:lineRule="auto"/>
              <w:jc w:val="center"/>
              <w:rPr>
                <w:rFonts w:ascii="Times New Roman" w:hAnsi="Times New Roman"/>
                <w:bCs/>
                <w:sz w:val="24"/>
                <w:szCs w:val="24"/>
              </w:rPr>
            </w:pPr>
          </w:p>
        </w:tc>
      </w:tr>
      <w:tr w:rsidR="00C638A8" w:rsidRPr="0015435F" w:rsidTr="001134AB">
        <w:tc>
          <w:tcPr>
            <w:tcW w:w="5495" w:type="dxa"/>
          </w:tcPr>
          <w:p w:rsidR="00C638A8" w:rsidRDefault="00C638A8" w:rsidP="00314485">
            <w:pPr>
              <w:spacing w:after="0" w:line="240" w:lineRule="auto"/>
              <w:jc w:val="both"/>
              <w:rPr>
                <w:rFonts w:ascii="Times New Roman" w:hAnsi="Times New Roman"/>
                <w:bCs/>
                <w:sz w:val="24"/>
                <w:szCs w:val="24"/>
              </w:rPr>
            </w:pPr>
            <w:r>
              <w:rPr>
                <w:rFonts w:ascii="Times New Roman" w:hAnsi="Times New Roman"/>
                <w:bCs/>
                <w:sz w:val="24"/>
                <w:szCs w:val="24"/>
              </w:rPr>
              <w:lastRenderedPageBreak/>
              <w:t>Оценка профессиональных навыков</w:t>
            </w:r>
            <w:r w:rsidR="0009453F">
              <w:rPr>
                <w:rFonts w:ascii="Times New Roman" w:hAnsi="Times New Roman"/>
                <w:bCs/>
                <w:sz w:val="24"/>
                <w:szCs w:val="24"/>
              </w:rPr>
              <w:t xml:space="preserve"> в сфере изобразительного искусства</w:t>
            </w:r>
          </w:p>
        </w:tc>
        <w:tc>
          <w:tcPr>
            <w:tcW w:w="3544" w:type="dxa"/>
          </w:tcPr>
          <w:p w:rsidR="00C638A8" w:rsidRDefault="00C638A8" w:rsidP="00C638A8">
            <w:pPr>
              <w:spacing w:after="0" w:line="240" w:lineRule="auto"/>
              <w:jc w:val="center"/>
              <w:rPr>
                <w:rFonts w:ascii="Times New Roman" w:hAnsi="Times New Roman"/>
                <w:bCs/>
                <w:sz w:val="24"/>
                <w:szCs w:val="24"/>
              </w:rPr>
            </w:pPr>
            <w:proofErr w:type="gramStart"/>
            <w:r>
              <w:rPr>
                <w:rFonts w:ascii="Times New Roman" w:hAnsi="Times New Roman"/>
                <w:bCs/>
                <w:sz w:val="24"/>
                <w:szCs w:val="24"/>
              </w:rPr>
              <w:t>Высокие</w:t>
            </w:r>
            <w:proofErr w:type="gramEnd"/>
            <w:r>
              <w:rPr>
                <w:rFonts w:ascii="Times New Roman" w:hAnsi="Times New Roman"/>
                <w:bCs/>
                <w:sz w:val="24"/>
                <w:szCs w:val="24"/>
              </w:rPr>
              <w:t xml:space="preserve"> – 3 балла;</w:t>
            </w:r>
          </w:p>
          <w:p w:rsidR="00C638A8" w:rsidRDefault="00C638A8" w:rsidP="00C638A8">
            <w:pPr>
              <w:spacing w:after="0" w:line="240" w:lineRule="auto"/>
              <w:jc w:val="center"/>
              <w:rPr>
                <w:rFonts w:ascii="Times New Roman" w:hAnsi="Times New Roman"/>
                <w:bCs/>
                <w:sz w:val="24"/>
                <w:szCs w:val="24"/>
              </w:rPr>
            </w:pPr>
            <w:proofErr w:type="gramStart"/>
            <w:r>
              <w:rPr>
                <w:rFonts w:ascii="Times New Roman" w:hAnsi="Times New Roman"/>
                <w:bCs/>
                <w:sz w:val="24"/>
                <w:szCs w:val="24"/>
              </w:rPr>
              <w:t>средние</w:t>
            </w:r>
            <w:proofErr w:type="gramEnd"/>
            <w:r>
              <w:rPr>
                <w:rFonts w:ascii="Times New Roman" w:hAnsi="Times New Roman"/>
                <w:bCs/>
                <w:sz w:val="24"/>
                <w:szCs w:val="24"/>
              </w:rPr>
              <w:t xml:space="preserve"> – 2 балла;</w:t>
            </w:r>
          </w:p>
          <w:p w:rsidR="00C638A8" w:rsidRDefault="00C638A8" w:rsidP="00C638A8">
            <w:pPr>
              <w:spacing w:after="0" w:line="240" w:lineRule="auto"/>
              <w:jc w:val="center"/>
              <w:rPr>
                <w:rFonts w:ascii="Times New Roman" w:hAnsi="Times New Roman"/>
                <w:bCs/>
                <w:sz w:val="24"/>
                <w:szCs w:val="24"/>
              </w:rPr>
            </w:pPr>
            <w:proofErr w:type="gramStart"/>
            <w:r>
              <w:rPr>
                <w:rFonts w:ascii="Times New Roman" w:hAnsi="Times New Roman"/>
                <w:bCs/>
                <w:sz w:val="24"/>
                <w:szCs w:val="24"/>
              </w:rPr>
              <w:t>низкие</w:t>
            </w:r>
            <w:proofErr w:type="gramEnd"/>
            <w:r>
              <w:rPr>
                <w:rFonts w:ascii="Times New Roman" w:hAnsi="Times New Roman"/>
                <w:bCs/>
                <w:sz w:val="24"/>
                <w:szCs w:val="24"/>
              </w:rPr>
              <w:t xml:space="preserve"> – 0 баллов</w:t>
            </w:r>
          </w:p>
        </w:tc>
        <w:tc>
          <w:tcPr>
            <w:tcW w:w="2693" w:type="dxa"/>
          </w:tcPr>
          <w:p w:rsidR="00C638A8" w:rsidRPr="0015435F" w:rsidRDefault="00C638A8" w:rsidP="009255E0">
            <w:pPr>
              <w:spacing w:after="0" w:line="240" w:lineRule="auto"/>
              <w:jc w:val="center"/>
              <w:rPr>
                <w:rFonts w:ascii="Times New Roman" w:hAnsi="Times New Roman"/>
                <w:bCs/>
                <w:sz w:val="24"/>
                <w:szCs w:val="24"/>
              </w:rPr>
            </w:pPr>
          </w:p>
        </w:tc>
        <w:tc>
          <w:tcPr>
            <w:tcW w:w="3544" w:type="dxa"/>
          </w:tcPr>
          <w:p w:rsidR="00C638A8" w:rsidRPr="0015435F" w:rsidRDefault="00C638A8" w:rsidP="009255E0">
            <w:pPr>
              <w:spacing w:after="0" w:line="240" w:lineRule="auto"/>
              <w:jc w:val="center"/>
              <w:rPr>
                <w:rFonts w:ascii="Times New Roman" w:hAnsi="Times New Roman"/>
                <w:bCs/>
                <w:sz w:val="24"/>
                <w:szCs w:val="24"/>
              </w:rPr>
            </w:pPr>
          </w:p>
        </w:tc>
      </w:tr>
      <w:tr w:rsidR="00491C35" w:rsidRPr="0015435F" w:rsidTr="001134AB">
        <w:tc>
          <w:tcPr>
            <w:tcW w:w="5495" w:type="dxa"/>
          </w:tcPr>
          <w:p w:rsidR="00491C35" w:rsidRDefault="00491C35" w:rsidP="00314485">
            <w:pPr>
              <w:spacing w:after="0" w:line="240" w:lineRule="auto"/>
              <w:jc w:val="both"/>
              <w:rPr>
                <w:rFonts w:ascii="Times New Roman" w:hAnsi="Times New Roman"/>
                <w:bCs/>
                <w:sz w:val="24"/>
                <w:szCs w:val="24"/>
              </w:rPr>
            </w:pPr>
            <w:r>
              <w:rPr>
                <w:rFonts w:ascii="Times New Roman" w:hAnsi="Times New Roman"/>
                <w:bCs/>
                <w:sz w:val="24"/>
                <w:szCs w:val="24"/>
              </w:rPr>
              <w:t>Наличие личностных качеств, необходимых для успешного обучения</w:t>
            </w:r>
          </w:p>
        </w:tc>
        <w:tc>
          <w:tcPr>
            <w:tcW w:w="3544" w:type="dxa"/>
          </w:tcPr>
          <w:p w:rsidR="00491C35" w:rsidRDefault="00491C35" w:rsidP="00491C35">
            <w:pPr>
              <w:spacing w:after="0" w:line="240" w:lineRule="auto"/>
              <w:jc w:val="center"/>
              <w:rPr>
                <w:rFonts w:ascii="Times New Roman" w:hAnsi="Times New Roman"/>
                <w:bCs/>
                <w:sz w:val="24"/>
                <w:szCs w:val="24"/>
              </w:rPr>
            </w:pPr>
            <w:r>
              <w:rPr>
                <w:rFonts w:ascii="Times New Roman" w:hAnsi="Times New Roman"/>
                <w:bCs/>
                <w:sz w:val="24"/>
                <w:szCs w:val="24"/>
              </w:rPr>
              <w:t>Наличие – 2 балла;</w:t>
            </w:r>
          </w:p>
          <w:p w:rsidR="00491C35" w:rsidRDefault="00491C35" w:rsidP="00491C35">
            <w:pPr>
              <w:spacing w:after="0" w:line="240" w:lineRule="auto"/>
              <w:jc w:val="center"/>
              <w:rPr>
                <w:rFonts w:ascii="Times New Roman" w:hAnsi="Times New Roman"/>
                <w:bCs/>
                <w:sz w:val="24"/>
                <w:szCs w:val="24"/>
              </w:rPr>
            </w:pPr>
            <w:r>
              <w:rPr>
                <w:rFonts w:ascii="Times New Roman" w:hAnsi="Times New Roman"/>
                <w:bCs/>
                <w:sz w:val="24"/>
                <w:szCs w:val="24"/>
              </w:rPr>
              <w:t>отсутствие – 0 баллов</w:t>
            </w:r>
          </w:p>
        </w:tc>
        <w:tc>
          <w:tcPr>
            <w:tcW w:w="2693" w:type="dxa"/>
          </w:tcPr>
          <w:p w:rsidR="00491C35" w:rsidRPr="0015435F" w:rsidRDefault="00491C35" w:rsidP="009255E0">
            <w:pPr>
              <w:spacing w:after="0" w:line="240" w:lineRule="auto"/>
              <w:jc w:val="center"/>
              <w:rPr>
                <w:rFonts w:ascii="Times New Roman" w:hAnsi="Times New Roman"/>
                <w:bCs/>
                <w:sz w:val="24"/>
                <w:szCs w:val="24"/>
              </w:rPr>
            </w:pPr>
          </w:p>
        </w:tc>
        <w:tc>
          <w:tcPr>
            <w:tcW w:w="3544" w:type="dxa"/>
          </w:tcPr>
          <w:p w:rsidR="00491C35" w:rsidRPr="0015435F" w:rsidRDefault="00491C35" w:rsidP="009255E0">
            <w:pPr>
              <w:spacing w:after="0" w:line="240" w:lineRule="auto"/>
              <w:jc w:val="center"/>
              <w:rPr>
                <w:rFonts w:ascii="Times New Roman" w:hAnsi="Times New Roman"/>
                <w:bCs/>
                <w:sz w:val="24"/>
                <w:szCs w:val="24"/>
              </w:rPr>
            </w:pPr>
          </w:p>
        </w:tc>
      </w:tr>
      <w:tr w:rsidR="00546B3C" w:rsidRPr="0015435F" w:rsidTr="001134AB">
        <w:tc>
          <w:tcPr>
            <w:tcW w:w="9039" w:type="dxa"/>
            <w:gridSpan w:val="2"/>
          </w:tcPr>
          <w:p w:rsidR="00546B3C" w:rsidRDefault="00546B3C" w:rsidP="00546B3C">
            <w:pPr>
              <w:spacing w:after="0" w:line="240" w:lineRule="auto"/>
              <w:jc w:val="right"/>
              <w:rPr>
                <w:rFonts w:ascii="Times New Roman" w:hAnsi="Times New Roman"/>
                <w:bCs/>
                <w:sz w:val="24"/>
                <w:szCs w:val="24"/>
              </w:rPr>
            </w:pPr>
            <w:r>
              <w:rPr>
                <w:rFonts w:ascii="Times New Roman" w:hAnsi="Times New Roman"/>
                <w:bCs/>
                <w:sz w:val="24"/>
                <w:szCs w:val="24"/>
              </w:rPr>
              <w:t>ИТОГО:</w:t>
            </w:r>
          </w:p>
        </w:tc>
        <w:tc>
          <w:tcPr>
            <w:tcW w:w="2693" w:type="dxa"/>
          </w:tcPr>
          <w:p w:rsidR="00546B3C" w:rsidRPr="0015435F" w:rsidRDefault="00546B3C" w:rsidP="009255E0">
            <w:pPr>
              <w:spacing w:after="0" w:line="240" w:lineRule="auto"/>
              <w:jc w:val="center"/>
              <w:rPr>
                <w:rFonts w:ascii="Times New Roman" w:hAnsi="Times New Roman"/>
                <w:bCs/>
                <w:sz w:val="24"/>
                <w:szCs w:val="24"/>
              </w:rPr>
            </w:pPr>
          </w:p>
        </w:tc>
        <w:tc>
          <w:tcPr>
            <w:tcW w:w="3544" w:type="dxa"/>
          </w:tcPr>
          <w:p w:rsidR="00546B3C" w:rsidRPr="0015435F" w:rsidRDefault="00546B3C" w:rsidP="009255E0">
            <w:pPr>
              <w:spacing w:after="0" w:line="240" w:lineRule="auto"/>
              <w:jc w:val="center"/>
              <w:rPr>
                <w:rFonts w:ascii="Times New Roman" w:hAnsi="Times New Roman"/>
                <w:bCs/>
                <w:sz w:val="24"/>
                <w:szCs w:val="24"/>
              </w:rPr>
            </w:pPr>
          </w:p>
        </w:tc>
      </w:tr>
    </w:tbl>
    <w:p w:rsidR="00491C35" w:rsidRDefault="00491C35" w:rsidP="007E4A50">
      <w:pPr>
        <w:spacing w:after="0" w:line="240" w:lineRule="auto"/>
        <w:rPr>
          <w:rFonts w:ascii="Times New Roman" w:hAnsi="Times New Roman"/>
          <w:sz w:val="28"/>
          <w:szCs w:val="28"/>
        </w:rPr>
      </w:pPr>
    </w:p>
    <w:p w:rsidR="00491C35" w:rsidRDefault="00491C35" w:rsidP="007E4A50">
      <w:pPr>
        <w:spacing w:after="0" w:line="240" w:lineRule="auto"/>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851"/>
        <w:gridCol w:w="5103"/>
        <w:gridCol w:w="708"/>
        <w:gridCol w:w="3828"/>
      </w:tblGrid>
      <w:tr w:rsidR="00491C35" w:rsidTr="00491C35">
        <w:tc>
          <w:tcPr>
            <w:tcW w:w="4786" w:type="dxa"/>
          </w:tcPr>
          <w:p w:rsidR="00491C35" w:rsidRDefault="00491C35" w:rsidP="00491C35">
            <w:pPr>
              <w:spacing w:after="0" w:line="240" w:lineRule="auto"/>
              <w:jc w:val="both"/>
              <w:rPr>
                <w:rFonts w:ascii="Times New Roman" w:hAnsi="Times New Roman"/>
                <w:bCs/>
                <w:sz w:val="28"/>
                <w:szCs w:val="28"/>
              </w:rPr>
            </w:pPr>
            <w:r>
              <w:rPr>
                <w:rFonts w:ascii="Times New Roman" w:hAnsi="Times New Roman"/>
                <w:bCs/>
                <w:sz w:val="28"/>
                <w:szCs w:val="28"/>
              </w:rPr>
              <w:t>«____» ________ 20__ года</w:t>
            </w:r>
          </w:p>
        </w:tc>
        <w:tc>
          <w:tcPr>
            <w:tcW w:w="851" w:type="dxa"/>
          </w:tcPr>
          <w:p w:rsidR="00491C35" w:rsidRDefault="00491C35" w:rsidP="00AB50E2">
            <w:pPr>
              <w:spacing w:after="0" w:line="240" w:lineRule="auto"/>
              <w:jc w:val="center"/>
              <w:rPr>
                <w:rFonts w:ascii="Times New Roman" w:hAnsi="Times New Roman"/>
                <w:bCs/>
                <w:sz w:val="28"/>
                <w:szCs w:val="28"/>
              </w:rPr>
            </w:pPr>
          </w:p>
        </w:tc>
        <w:tc>
          <w:tcPr>
            <w:tcW w:w="5103" w:type="dxa"/>
            <w:tcBorders>
              <w:bottom w:val="single" w:sz="4" w:space="0" w:color="auto"/>
            </w:tcBorders>
          </w:tcPr>
          <w:p w:rsidR="00491C35" w:rsidRDefault="00491C35" w:rsidP="00AB50E2">
            <w:pPr>
              <w:spacing w:after="0" w:line="240" w:lineRule="auto"/>
              <w:jc w:val="center"/>
              <w:rPr>
                <w:rFonts w:ascii="Times New Roman" w:hAnsi="Times New Roman"/>
                <w:bCs/>
                <w:sz w:val="28"/>
                <w:szCs w:val="28"/>
              </w:rPr>
            </w:pPr>
          </w:p>
        </w:tc>
        <w:tc>
          <w:tcPr>
            <w:tcW w:w="708" w:type="dxa"/>
          </w:tcPr>
          <w:p w:rsidR="00491C35" w:rsidRPr="00494C1D" w:rsidRDefault="00491C35" w:rsidP="00AB50E2">
            <w:pPr>
              <w:spacing w:after="0" w:line="240" w:lineRule="auto"/>
              <w:jc w:val="both"/>
              <w:rPr>
                <w:rFonts w:ascii="Times New Roman" w:hAnsi="Times New Roman"/>
                <w:bCs/>
                <w:sz w:val="14"/>
                <w:szCs w:val="14"/>
              </w:rPr>
            </w:pPr>
            <w:r>
              <w:rPr>
                <w:rFonts w:ascii="Times New Roman" w:hAnsi="Times New Roman"/>
                <w:bCs/>
                <w:sz w:val="28"/>
                <w:szCs w:val="28"/>
              </w:rPr>
              <w:t>/</w:t>
            </w:r>
          </w:p>
        </w:tc>
        <w:tc>
          <w:tcPr>
            <w:tcW w:w="3828" w:type="dxa"/>
            <w:tcBorders>
              <w:left w:val="nil"/>
              <w:bottom w:val="single" w:sz="4" w:space="0" w:color="auto"/>
            </w:tcBorders>
          </w:tcPr>
          <w:p w:rsidR="00491C35" w:rsidRDefault="00491C35" w:rsidP="00AB50E2">
            <w:pPr>
              <w:spacing w:after="0" w:line="240" w:lineRule="auto"/>
              <w:jc w:val="both"/>
              <w:rPr>
                <w:rFonts w:ascii="Times New Roman" w:hAnsi="Times New Roman"/>
                <w:bCs/>
                <w:sz w:val="28"/>
                <w:szCs w:val="28"/>
              </w:rPr>
            </w:pPr>
          </w:p>
        </w:tc>
      </w:tr>
      <w:tr w:rsidR="00491C35" w:rsidRPr="00494C1D" w:rsidTr="00491C35">
        <w:tc>
          <w:tcPr>
            <w:tcW w:w="4786" w:type="dxa"/>
          </w:tcPr>
          <w:p w:rsidR="00491C35" w:rsidRPr="00494C1D" w:rsidRDefault="00491C35" w:rsidP="00AB50E2">
            <w:pPr>
              <w:spacing w:after="0" w:line="240" w:lineRule="auto"/>
              <w:jc w:val="both"/>
              <w:rPr>
                <w:rFonts w:ascii="Times New Roman" w:hAnsi="Times New Roman"/>
                <w:bCs/>
                <w:sz w:val="14"/>
                <w:szCs w:val="14"/>
              </w:rPr>
            </w:pPr>
          </w:p>
        </w:tc>
        <w:tc>
          <w:tcPr>
            <w:tcW w:w="851" w:type="dxa"/>
          </w:tcPr>
          <w:p w:rsidR="00491C35" w:rsidRPr="00494C1D" w:rsidRDefault="00491C35" w:rsidP="00AB50E2">
            <w:pPr>
              <w:spacing w:after="0" w:line="240" w:lineRule="auto"/>
              <w:jc w:val="center"/>
              <w:rPr>
                <w:rFonts w:ascii="Times New Roman" w:hAnsi="Times New Roman"/>
                <w:bCs/>
                <w:sz w:val="14"/>
                <w:szCs w:val="14"/>
              </w:rPr>
            </w:pPr>
          </w:p>
        </w:tc>
        <w:tc>
          <w:tcPr>
            <w:tcW w:w="5103" w:type="dxa"/>
            <w:tcBorders>
              <w:top w:val="single" w:sz="4" w:space="0" w:color="auto"/>
            </w:tcBorders>
          </w:tcPr>
          <w:p w:rsidR="00491C35" w:rsidRPr="00494C1D" w:rsidRDefault="00491C35" w:rsidP="00AB50E2">
            <w:pPr>
              <w:spacing w:after="0" w:line="240" w:lineRule="auto"/>
              <w:jc w:val="center"/>
              <w:rPr>
                <w:rFonts w:ascii="Times New Roman" w:hAnsi="Times New Roman"/>
                <w:bCs/>
                <w:sz w:val="14"/>
                <w:szCs w:val="14"/>
              </w:rPr>
            </w:pPr>
            <w:r>
              <w:rPr>
                <w:rFonts w:ascii="Times New Roman" w:hAnsi="Times New Roman"/>
                <w:bCs/>
                <w:sz w:val="14"/>
                <w:szCs w:val="14"/>
              </w:rPr>
              <w:t>(подпись члена Конкурсной комиссии)</w:t>
            </w:r>
          </w:p>
        </w:tc>
        <w:tc>
          <w:tcPr>
            <w:tcW w:w="708" w:type="dxa"/>
          </w:tcPr>
          <w:p w:rsidR="00491C35" w:rsidRPr="00494C1D" w:rsidRDefault="00491C35" w:rsidP="00AB50E2">
            <w:pPr>
              <w:spacing w:after="0" w:line="240" w:lineRule="auto"/>
              <w:jc w:val="center"/>
              <w:rPr>
                <w:rFonts w:ascii="Times New Roman" w:hAnsi="Times New Roman"/>
                <w:bCs/>
                <w:sz w:val="14"/>
                <w:szCs w:val="14"/>
              </w:rPr>
            </w:pPr>
          </w:p>
        </w:tc>
        <w:tc>
          <w:tcPr>
            <w:tcW w:w="3828" w:type="dxa"/>
            <w:tcBorders>
              <w:top w:val="single" w:sz="4" w:space="0" w:color="auto"/>
              <w:left w:val="nil"/>
            </w:tcBorders>
          </w:tcPr>
          <w:p w:rsidR="00491C35" w:rsidRPr="00494C1D" w:rsidRDefault="00491C35" w:rsidP="00AB50E2">
            <w:pPr>
              <w:spacing w:after="0" w:line="240" w:lineRule="auto"/>
              <w:jc w:val="center"/>
              <w:rPr>
                <w:rFonts w:ascii="Times New Roman" w:hAnsi="Times New Roman"/>
                <w:bCs/>
                <w:sz w:val="14"/>
                <w:szCs w:val="14"/>
              </w:rPr>
            </w:pPr>
            <w:r>
              <w:rPr>
                <w:rFonts w:ascii="Times New Roman" w:hAnsi="Times New Roman"/>
                <w:bCs/>
                <w:sz w:val="14"/>
                <w:szCs w:val="14"/>
              </w:rPr>
              <w:t>(расшифровка подписи)</w:t>
            </w:r>
          </w:p>
        </w:tc>
      </w:tr>
    </w:tbl>
    <w:p w:rsidR="00491C35" w:rsidRDefault="00491C35" w:rsidP="007E4A50">
      <w:pPr>
        <w:spacing w:after="0" w:line="240" w:lineRule="auto"/>
        <w:rPr>
          <w:rFonts w:ascii="Times New Roman" w:hAnsi="Times New Roman"/>
          <w:sz w:val="28"/>
          <w:szCs w:val="28"/>
        </w:rPr>
      </w:pPr>
    </w:p>
    <w:p w:rsidR="002B4FEE" w:rsidRDefault="002B4FEE" w:rsidP="007E4A50">
      <w:pPr>
        <w:spacing w:after="0" w:line="240" w:lineRule="auto"/>
        <w:jc w:val="right"/>
        <w:rPr>
          <w:rFonts w:ascii="Times New Roman" w:hAnsi="Times New Roman"/>
          <w:sz w:val="24"/>
          <w:szCs w:val="24"/>
        </w:rPr>
        <w:sectPr w:rsidR="002B4FEE" w:rsidSect="002B4FEE">
          <w:pgSz w:w="16838" w:h="11906" w:orient="landscape"/>
          <w:pgMar w:top="851" w:right="567" w:bottom="851" w:left="1134" w:header="709"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55023B" w:rsidRPr="00A93470" w:rsidTr="000728EC">
        <w:tc>
          <w:tcPr>
            <w:tcW w:w="5495" w:type="dxa"/>
          </w:tcPr>
          <w:p w:rsidR="0055023B" w:rsidRPr="00A93470" w:rsidRDefault="0055023B" w:rsidP="007E4A50">
            <w:pPr>
              <w:spacing w:after="0" w:line="240" w:lineRule="auto"/>
              <w:jc w:val="right"/>
              <w:rPr>
                <w:rFonts w:ascii="Times New Roman" w:hAnsi="Times New Roman"/>
                <w:sz w:val="24"/>
                <w:szCs w:val="24"/>
              </w:rPr>
            </w:pPr>
          </w:p>
        </w:tc>
        <w:tc>
          <w:tcPr>
            <w:tcW w:w="4076" w:type="dxa"/>
          </w:tcPr>
          <w:p w:rsidR="0055023B" w:rsidRPr="0055023B" w:rsidRDefault="0055023B" w:rsidP="007E4A50">
            <w:pPr>
              <w:spacing w:after="0" w:line="240" w:lineRule="auto"/>
              <w:jc w:val="both"/>
              <w:rPr>
                <w:rFonts w:ascii="Times New Roman" w:hAnsi="Times New Roman"/>
                <w:sz w:val="24"/>
                <w:szCs w:val="24"/>
              </w:rPr>
            </w:pPr>
            <w:r w:rsidRPr="0055023B">
              <w:rPr>
                <w:rFonts w:ascii="Times New Roman" w:hAnsi="Times New Roman"/>
                <w:sz w:val="24"/>
                <w:szCs w:val="24"/>
              </w:rPr>
              <w:t xml:space="preserve">Приложение </w:t>
            </w:r>
            <w:r w:rsidR="00057508">
              <w:rPr>
                <w:rFonts w:ascii="Times New Roman" w:hAnsi="Times New Roman"/>
                <w:sz w:val="24"/>
                <w:szCs w:val="24"/>
              </w:rPr>
              <w:t>2</w:t>
            </w:r>
          </w:p>
          <w:p w:rsidR="0055023B" w:rsidRPr="0055023B" w:rsidRDefault="0055023B" w:rsidP="00C86EEB">
            <w:pPr>
              <w:spacing w:after="0" w:line="240" w:lineRule="auto"/>
              <w:jc w:val="both"/>
              <w:rPr>
                <w:rFonts w:ascii="Times New Roman" w:hAnsi="Times New Roman"/>
                <w:sz w:val="24"/>
                <w:szCs w:val="24"/>
              </w:rPr>
            </w:pPr>
            <w:proofErr w:type="gramStart"/>
            <w:r w:rsidRPr="0055023B">
              <w:rPr>
                <w:rFonts w:ascii="Times New Roman" w:hAnsi="Times New Roman"/>
                <w:sz w:val="24"/>
                <w:szCs w:val="24"/>
              </w:rPr>
              <w:t xml:space="preserve">к Положению о проведении конкурсного отбора </w:t>
            </w:r>
            <w:r w:rsidRPr="0055023B">
              <w:rPr>
                <w:rFonts w:ascii="Times New Roman" w:hAnsi="Times New Roman"/>
                <w:bCs/>
                <w:sz w:val="24"/>
                <w:szCs w:val="24"/>
              </w:rPr>
              <w:t>на право заключения договора о целевом обучении между бюджетным учреждением</w:t>
            </w:r>
            <w:proofErr w:type="gramEnd"/>
            <w:r w:rsidRPr="0055023B">
              <w:rPr>
                <w:rFonts w:ascii="Times New Roman" w:hAnsi="Times New Roman"/>
                <w:bCs/>
                <w:sz w:val="24"/>
                <w:szCs w:val="24"/>
              </w:rPr>
              <w:t xml:space="preserve"> культуры Вологодской области «Вологодская областная картинная галерея»</w:t>
            </w:r>
            <w:r w:rsidR="0006519E">
              <w:rPr>
                <w:rFonts w:ascii="Times New Roman" w:hAnsi="Times New Roman"/>
                <w:bCs/>
                <w:sz w:val="24"/>
                <w:szCs w:val="24"/>
              </w:rPr>
              <w:t xml:space="preserve"> </w:t>
            </w:r>
            <w:r w:rsidRPr="0055023B">
              <w:rPr>
                <w:rFonts w:ascii="Times New Roman" w:hAnsi="Times New Roman"/>
                <w:bCs/>
                <w:sz w:val="24"/>
                <w:szCs w:val="24"/>
              </w:rPr>
              <w:t xml:space="preserve">и гражданином Российской </w:t>
            </w:r>
            <w:r w:rsidRPr="00FE4422">
              <w:rPr>
                <w:rFonts w:ascii="Times New Roman" w:hAnsi="Times New Roman"/>
                <w:bCs/>
                <w:sz w:val="24"/>
                <w:szCs w:val="24"/>
              </w:rPr>
              <w:t>Федерации</w:t>
            </w:r>
            <w:r w:rsidR="00FE4422" w:rsidRPr="00FE4422">
              <w:rPr>
                <w:rFonts w:ascii="Times New Roman" w:hAnsi="Times New Roman"/>
                <w:bCs/>
                <w:sz w:val="24"/>
                <w:szCs w:val="24"/>
              </w:rPr>
              <w:t xml:space="preserve"> с 2020-2021 учебного года</w:t>
            </w:r>
          </w:p>
        </w:tc>
      </w:tr>
    </w:tbl>
    <w:p w:rsidR="00AB3CF6" w:rsidRPr="00AB3CF6" w:rsidRDefault="00AB3CF6" w:rsidP="007E4A50">
      <w:pPr>
        <w:spacing w:after="0" w:line="240" w:lineRule="auto"/>
        <w:jc w:val="center"/>
        <w:rPr>
          <w:rFonts w:ascii="Times New Roman" w:hAnsi="Times New Roman"/>
          <w:bCs/>
          <w:sz w:val="28"/>
          <w:szCs w:val="28"/>
        </w:rPr>
      </w:pPr>
    </w:p>
    <w:p w:rsidR="00AB3CF6" w:rsidRPr="00AB3CF6" w:rsidRDefault="00AB3CF6" w:rsidP="007E4A50">
      <w:pPr>
        <w:spacing w:after="0" w:line="240" w:lineRule="auto"/>
        <w:jc w:val="center"/>
        <w:rPr>
          <w:rFonts w:ascii="Times New Roman" w:hAnsi="Times New Roman"/>
          <w:bCs/>
          <w:sz w:val="28"/>
          <w:szCs w:val="28"/>
        </w:rPr>
      </w:pPr>
    </w:p>
    <w:p w:rsidR="00AB3CF6" w:rsidRPr="00AB3CF6" w:rsidRDefault="00AB3CF6" w:rsidP="007E4A50">
      <w:pPr>
        <w:spacing w:after="0" w:line="240" w:lineRule="auto"/>
        <w:jc w:val="center"/>
        <w:rPr>
          <w:rFonts w:ascii="Times New Roman" w:hAnsi="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AB3CF6" w:rsidTr="00AB3CF6">
        <w:tc>
          <w:tcPr>
            <w:tcW w:w="4503" w:type="dxa"/>
          </w:tcPr>
          <w:p w:rsidR="00AB3CF6" w:rsidRDefault="00AB3CF6" w:rsidP="00AB3CF6">
            <w:pPr>
              <w:spacing w:after="0" w:line="240" w:lineRule="auto"/>
              <w:jc w:val="center"/>
              <w:rPr>
                <w:rFonts w:ascii="Times New Roman" w:hAnsi="Times New Roman"/>
                <w:bCs/>
                <w:sz w:val="28"/>
                <w:szCs w:val="28"/>
              </w:rPr>
            </w:pPr>
          </w:p>
        </w:tc>
        <w:tc>
          <w:tcPr>
            <w:tcW w:w="5068" w:type="dxa"/>
            <w:tcBorders>
              <w:bottom w:val="single" w:sz="4" w:space="0" w:color="auto"/>
            </w:tcBorders>
          </w:tcPr>
          <w:p w:rsidR="00AB3CF6" w:rsidRDefault="00AB3CF6" w:rsidP="00AB3CF6">
            <w:pPr>
              <w:spacing w:after="0" w:line="240" w:lineRule="auto"/>
              <w:jc w:val="both"/>
              <w:rPr>
                <w:rFonts w:ascii="Times New Roman" w:hAnsi="Times New Roman"/>
                <w:bCs/>
                <w:sz w:val="28"/>
                <w:szCs w:val="28"/>
              </w:rPr>
            </w:pPr>
            <w:r>
              <w:rPr>
                <w:rFonts w:ascii="Times New Roman" w:hAnsi="Times New Roman"/>
                <w:bCs/>
                <w:sz w:val="28"/>
                <w:szCs w:val="28"/>
              </w:rPr>
              <w:t>Директору БУК ВО «ВОКГ»</w:t>
            </w:r>
          </w:p>
          <w:p w:rsidR="00AB3CF6" w:rsidRDefault="00AB3CF6" w:rsidP="00AB3CF6">
            <w:pPr>
              <w:spacing w:after="0" w:line="240" w:lineRule="auto"/>
              <w:jc w:val="both"/>
              <w:rPr>
                <w:rFonts w:ascii="Times New Roman" w:hAnsi="Times New Roman"/>
                <w:bCs/>
                <w:sz w:val="28"/>
                <w:szCs w:val="28"/>
              </w:rPr>
            </w:pPr>
            <w:r>
              <w:rPr>
                <w:rFonts w:ascii="Times New Roman" w:hAnsi="Times New Roman"/>
                <w:bCs/>
                <w:sz w:val="28"/>
                <w:szCs w:val="28"/>
              </w:rPr>
              <w:t xml:space="preserve">Г.В. </w:t>
            </w:r>
            <w:proofErr w:type="spellStart"/>
            <w:r>
              <w:rPr>
                <w:rFonts w:ascii="Times New Roman" w:hAnsi="Times New Roman"/>
                <w:bCs/>
                <w:sz w:val="28"/>
                <w:szCs w:val="28"/>
              </w:rPr>
              <w:t>Фалалеевой</w:t>
            </w:r>
            <w:proofErr w:type="spellEnd"/>
          </w:p>
          <w:p w:rsidR="00AB3CF6" w:rsidRDefault="00AB3CF6" w:rsidP="00AB3CF6">
            <w:pPr>
              <w:spacing w:after="0" w:line="240" w:lineRule="auto"/>
              <w:jc w:val="both"/>
              <w:rPr>
                <w:rFonts w:ascii="Times New Roman" w:hAnsi="Times New Roman"/>
                <w:bCs/>
                <w:sz w:val="28"/>
                <w:szCs w:val="28"/>
              </w:rPr>
            </w:pPr>
          </w:p>
        </w:tc>
      </w:tr>
      <w:tr w:rsidR="00AB3CF6" w:rsidRPr="00AB3CF6" w:rsidTr="00AB3CF6">
        <w:trPr>
          <w:trHeight w:val="57"/>
        </w:trPr>
        <w:tc>
          <w:tcPr>
            <w:tcW w:w="4503" w:type="dxa"/>
          </w:tcPr>
          <w:p w:rsidR="00AB3CF6" w:rsidRPr="00AB3CF6" w:rsidRDefault="00AB3CF6" w:rsidP="00AB3CF6">
            <w:pPr>
              <w:spacing w:after="0" w:line="240" w:lineRule="auto"/>
              <w:jc w:val="center"/>
              <w:rPr>
                <w:rFonts w:ascii="Times New Roman" w:hAnsi="Times New Roman"/>
                <w:bCs/>
                <w:sz w:val="14"/>
                <w:szCs w:val="14"/>
              </w:rPr>
            </w:pPr>
          </w:p>
        </w:tc>
        <w:tc>
          <w:tcPr>
            <w:tcW w:w="5068" w:type="dxa"/>
            <w:tcBorders>
              <w:top w:val="single" w:sz="4" w:space="0" w:color="auto"/>
            </w:tcBorders>
          </w:tcPr>
          <w:p w:rsidR="00AB3CF6" w:rsidRPr="00AB3CF6" w:rsidRDefault="00AB3CF6" w:rsidP="00AB3CF6">
            <w:pPr>
              <w:spacing w:after="0" w:line="240" w:lineRule="auto"/>
              <w:jc w:val="center"/>
              <w:rPr>
                <w:rFonts w:ascii="Times New Roman" w:hAnsi="Times New Roman"/>
                <w:bCs/>
                <w:sz w:val="14"/>
                <w:szCs w:val="14"/>
              </w:rPr>
            </w:pPr>
            <w:r w:rsidRPr="00AB3CF6">
              <w:rPr>
                <w:rFonts w:ascii="Times New Roman" w:hAnsi="Times New Roman"/>
                <w:bCs/>
                <w:sz w:val="14"/>
                <w:szCs w:val="14"/>
              </w:rPr>
              <w:t>ФИО заявителя на участие в Конкурсе</w:t>
            </w:r>
          </w:p>
        </w:tc>
      </w:tr>
      <w:tr w:rsidR="00AB3CF6" w:rsidTr="00AB3CF6">
        <w:tc>
          <w:tcPr>
            <w:tcW w:w="4503" w:type="dxa"/>
          </w:tcPr>
          <w:p w:rsidR="00AB3CF6" w:rsidRDefault="00AB3CF6" w:rsidP="00AB3CF6">
            <w:pPr>
              <w:spacing w:after="0" w:line="240" w:lineRule="auto"/>
              <w:jc w:val="center"/>
              <w:rPr>
                <w:rFonts w:ascii="Times New Roman" w:hAnsi="Times New Roman"/>
                <w:bCs/>
                <w:sz w:val="28"/>
                <w:szCs w:val="28"/>
              </w:rPr>
            </w:pPr>
          </w:p>
        </w:tc>
        <w:tc>
          <w:tcPr>
            <w:tcW w:w="5068" w:type="dxa"/>
            <w:tcBorders>
              <w:bottom w:val="single" w:sz="4" w:space="0" w:color="auto"/>
            </w:tcBorders>
          </w:tcPr>
          <w:p w:rsidR="00AB3CF6" w:rsidRDefault="00AB3CF6" w:rsidP="00AB3CF6">
            <w:pPr>
              <w:spacing w:after="0" w:line="240" w:lineRule="auto"/>
              <w:jc w:val="both"/>
              <w:rPr>
                <w:rFonts w:ascii="Times New Roman" w:hAnsi="Times New Roman"/>
                <w:bCs/>
                <w:sz w:val="28"/>
                <w:szCs w:val="28"/>
              </w:rPr>
            </w:pPr>
          </w:p>
        </w:tc>
      </w:tr>
      <w:tr w:rsidR="00AB3CF6" w:rsidTr="00AB3CF6">
        <w:tc>
          <w:tcPr>
            <w:tcW w:w="4503" w:type="dxa"/>
          </w:tcPr>
          <w:p w:rsidR="00AB3CF6" w:rsidRDefault="00AB3CF6" w:rsidP="00AB3CF6">
            <w:pPr>
              <w:spacing w:after="0" w:line="240" w:lineRule="auto"/>
              <w:jc w:val="center"/>
              <w:rPr>
                <w:rFonts w:ascii="Times New Roman" w:hAnsi="Times New Roman"/>
                <w:bCs/>
                <w:sz w:val="28"/>
                <w:szCs w:val="28"/>
              </w:rPr>
            </w:pPr>
          </w:p>
        </w:tc>
        <w:tc>
          <w:tcPr>
            <w:tcW w:w="5068" w:type="dxa"/>
            <w:tcBorders>
              <w:top w:val="single" w:sz="4" w:space="0" w:color="auto"/>
              <w:bottom w:val="single" w:sz="4" w:space="0" w:color="auto"/>
            </w:tcBorders>
          </w:tcPr>
          <w:p w:rsidR="00AB3CF6" w:rsidRDefault="00AB3CF6" w:rsidP="00AB3CF6">
            <w:pPr>
              <w:spacing w:after="0" w:line="240" w:lineRule="auto"/>
              <w:jc w:val="both"/>
              <w:rPr>
                <w:rFonts w:ascii="Times New Roman" w:hAnsi="Times New Roman"/>
                <w:bCs/>
                <w:sz w:val="28"/>
                <w:szCs w:val="28"/>
              </w:rPr>
            </w:pPr>
          </w:p>
        </w:tc>
      </w:tr>
      <w:tr w:rsidR="00AB3CF6" w:rsidTr="00AB3CF6">
        <w:tc>
          <w:tcPr>
            <w:tcW w:w="4503" w:type="dxa"/>
          </w:tcPr>
          <w:p w:rsidR="00AB3CF6" w:rsidRDefault="00AB3CF6" w:rsidP="00AB3CF6">
            <w:pPr>
              <w:spacing w:after="0" w:line="240" w:lineRule="auto"/>
              <w:jc w:val="center"/>
              <w:rPr>
                <w:rFonts w:ascii="Times New Roman" w:hAnsi="Times New Roman"/>
                <w:bCs/>
                <w:sz w:val="28"/>
                <w:szCs w:val="28"/>
              </w:rPr>
            </w:pPr>
          </w:p>
        </w:tc>
        <w:tc>
          <w:tcPr>
            <w:tcW w:w="5068" w:type="dxa"/>
            <w:tcBorders>
              <w:top w:val="single" w:sz="4" w:space="0" w:color="auto"/>
            </w:tcBorders>
          </w:tcPr>
          <w:p w:rsidR="00AB3CF6" w:rsidRDefault="00AB3CF6" w:rsidP="00AB3CF6">
            <w:pPr>
              <w:spacing w:after="0" w:line="240" w:lineRule="auto"/>
              <w:jc w:val="both"/>
              <w:rPr>
                <w:rFonts w:ascii="Times New Roman" w:hAnsi="Times New Roman"/>
                <w:bCs/>
                <w:sz w:val="28"/>
                <w:szCs w:val="28"/>
              </w:rPr>
            </w:pPr>
            <w:r>
              <w:rPr>
                <w:rFonts w:ascii="Times New Roman" w:hAnsi="Times New Roman"/>
                <w:bCs/>
                <w:sz w:val="28"/>
                <w:szCs w:val="28"/>
              </w:rPr>
              <w:t>документ, удостоверяющий личность:</w:t>
            </w:r>
          </w:p>
        </w:tc>
      </w:tr>
      <w:tr w:rsidR="00AB3CF6" w:rsidTr="00AB3CF6">
        <w:tc>
          <w:tcPr>
            <w:tcW w:w="4503" w:type="dxa"/>
          </w:tcPr>
          <w:p w:rsidR="00AB3CF6" w:rsidRDefault="00AB3CF6" w:rsidP="00AB3CF6">
            <w:pPr>
              <w:spacing w:after="0" w:line="240" w:lineRule="auto"/>
              <w:jc w:val="center"/>
              <w:rPr>
                <w:rFonts w:ascii="Times New Roman" w:hAnsi="Times New Roman"/>
                <w:bCs/>
                <w:sz w:val="28"/>
                <w:szCs w:val="28"/>
              </w:rPr>
            </w:pPr>
          </w:p>
        </w:tc>
        <w:tc>
          <w:tcPr>
            <w:tcW w:w="5068" w:type="dxa"/>
            <w:tcBorders>
              <w:bottom w:val="single" w:sz="4" w:space="0" w:color="auto"/>
            </w:tcBorders>
          </w:tcPr>
          <w:p w:rsidR="00AB3CF6" w:rsidRDefault="00AB3CF6" w:rsidP="00AB3CF6">
            <w:pPr>
              <w:spacing w:after="0" w:line="240" w:lineRule="auto"/>
              <w:jc w:val="both"/>
              <w:rPr>
                <w:rFonts w:ascii="Times New Roman" w:hAnsi="Times New Roman"/>
                <w:bCs/>
                <w:sz w:val="28"/>
                <w:szCs w:val="28"/>
              </w:rPr>
            </w:pPr>
          </w:p>
        </w:tc>
      </w:tr>
      <w:tr w:rsidR="00AB3CF6" w:rsidRPr="00AB3CF6" w:rsidTr="00AB3CF6">
        <w:tc>
          <w:tcPr>
            <w:tcW w:w="4503" w:type="dxa"/>
          </w:tcPr>
          <w:p w:rsidR="00AB3CF6" w:rsidRPr="00AB3CF6" w:rsidRDefault="00AB3CF6" w:rsidP="00AB3CF6">
            <w:pPr>
              <w:spacing w:after="0" w:line="240" w:lineRule="auto"/>
              <w:jc w:val="center"/>
              <w:rPr>
                <w:rFonts w:ascii="Times New Roman" w:hAnsi="Times New Roman"/>
                <w:bCs/>
                <w:sz w:val="14"/>
                <w:szCs w:val="14"/>
              </w:rPr>
            </w:pPr>
          </w:p>
        </w:tc>
        <w:tc>
          <w:tcPr>
            <w:tcW w:w="5068" w:type="dxa"/>
            <w:tcBorders>
              <w:top w:val="single" w:sz="4" w:space="0" w:color="auto"/>
            </w:tcBorders>
          </w:tcPr>
          <w:p w:rsidR="00AB3CF6" w:rsidRPr="00AB3CF6" w:rsidRDefault="00AB3CF6" w:rsidP="00AB3CF6">
            <w:pPr>
              <w:spacing w:after="0" w:line="240" w:lineRule="auto"/>
              <w:jc w:val="center"/>
              <w:rPr>
                <w:rFonts w:ascii="Times New Roman" w:hAnsi="Times New Roman"/>
                <w:bCs/>
                <w:sz w:val="14"/>
                <w:szCs w:val="14"/>
              </w:rPr>
            </w:pPr>
            <w:r>
              <w:rPr>
                <w:rFonts w:ascii="Times New Roman" w:hAnsi="Times New Roman"/>
                <w:bCs/>
                <w:sz w:val="14"/>
                <w:szCs w:val="14"/>
              </w:rPr>
              <w:t>вид документа, серия, номер, орган, выдавший документ, дата выдачи</w:t>
            </w:r>
          </w:p>
        </w:tc>
      </w:tr>
      <w:tr w:rsidR="00AB3CF6" w:rsidTr="00AB3CF6">
        <w:tc>
          <w:tcPr>
            <w:tcW w:w="4503" w:type="dxa"/>
          </w:tcPr>
          <w:p w:rsidR="00AB3CF6" w:rsidRDefault="00AB3CF6" w:rsidP="00AB3CF6">
            <w:pPr>
              <w:spacing w:after="0" w:line="240" w:lineRule="auto"/>
              <w:jc w:val="center"/>
              <w:rPr>
                <w:rFonts w:ascii="Times New Roman" w:hAnsi="Times New Roman"/>
                <w:bCs/>
                <w:sz w:val="28"/>
                <w:szCs w:val="28"/>
              </w:rPr>
            </w:pPr>
          </w:p>
        </w:tc>
        <w:tc>
          <w:tcPr>
            <w:tcW w:w="5068" w:type="dxa"/>
            <w:tcBorders>
              <w:bottom w:val="single" w:sz="4" w:space="0" w:color="auto"/>
            </w:tcBorders>
          </w:tcPr>
          <w:p w:rsidR="00AB3CF6" w:rsidRDefault="00AB3CF6" w:rsidP="00AB3CF6">
            <w:pPr>
              <w:spacing w:after="0" w:line="240" w:lineRule="auto"/>
              <w:jc w:val="both"/>
              <w:rPr>
                <w:rFonts w:ascii="Times New Roman" w:hAnsi="Times New Roman"/>
                <w:bCs/>
                <w:sz w:val="28"/>
                <w:szCs w:val="28"/>
              </w:rPr>
            </w:pPr>
          </w:p>
        </w:tc>
      </w:tr>
      <w:tr w:rsidR="00AB3CF6" w:rsidTr="00AB3CF6">
        <w:tc>
          <w:tcPr>
            <w:tcW w:w="4503" w:type="dxa"/>
          </w:tcPr>
          <w:p w:rsidR="00AB3CF6" w:rsidRDefault="00AB3CF6" w:rsidP="00AB3CF6">
            <w:pPr>
              <w:spacing w:after="0" w:line="240" w:lineRule="auto"/>
              <w:jc w:val="center"/>
              <w:rPr>
                <w:rFonts w:ascii="Times New Roman" w:hAnsi="Times New Roman"/>
                <w:bCs/>
                <w:sz w:val="28"/>
                <w:szCs w:val="28"/>
              </w:rPr>
            </w:pPr>
          </w:p>
        </w:tc>
        <w:tc>
          <w:tcPr>
            <w:tcW w:w="5068" w:type="dxa"/>
            <w:tcBorders>
              <w:top w:val="single" w:sz="4" w:space="0" w:color="auto"/>
              <w:bottom w:val="single" w:sz="4" w:space="0" w:color="auto"/>
            </w:tcBorders>
          </w:tcPr>
          <w:p w:rsidR="00AB3CF6" w:rsidRDefault="00AB3CF6" w:rsidP="00AB3CF6">
            <w:pPr>
              <w:spacing w:after="0" w:line="240" w:lineRule="auto"/>
              <w:jc w:val="both"/>
              <w:rPr>
                <w:rFonts w:ascii="Times New Roman" w:hAnsi="Times New Roman"/>
                <w:bCs/>
                <w:sz w:val="28"/>
                <w:szCs w:val="28"/>
              </w:rPr>
            </w:pPr>
          </w:p>
        </w:tc>
      </w:tr>
    </w:tbl>
    <w:p w:rsidR="00AB3CF6" w:rsidRDefault="00AB3CF6" w:rsidP="00AB3CF6">
      <w:pPr>
        <w:spacing w:after="0" w:line="240" w:lineRule="auto"/>
        <w:jc w:val="center"/>
        <w:rPr>
          <w:rFonts w:ascii="Times New Roman" w:hAnsi="Times New Roman"/>
          <w:bCs/>
          <w:sz w:val="28"/>
          <w:szCs w:val="28"/>
        </w:rPr>
      </w:pPr>
    </w:p>
    <w:p w:rsidR="00AB3CF6" w:rsidRDefault="00AB3CF6" w:rsidP="00AB3CF6">
      <w:pPr>
        <w:spacing w:after="0" w:line="240" w:lineRule="auto"/>
        <w:jc w:val="center"/>
        <w:rPr>
          <w:rFonts w:ascii="Times New Roman" w:hAnsi="Times New Roman"/>
          <w:bCs/>
          <w:sz w:val="28"/>
          <w:szCs w:val="28"/>
        </w:rPr>
      </w:pPr>
    </w:p>
    <w:p w:rsidR="00AB3CF6" w:rsidRDefault="00AB3CF6" w:rsidP="00AB3CF6">
      <w:pPr>
        <w:spacing w:after="0" w:line="240" w:lineRule="auto"/>
        <w:jc w:val="center"/>
        <w:rPr>
          <w:rFonts w:ascii="Times New Roman" w:hAnsi="Times New Roman"/>
          <w:bCs/>
          <w:sz w:val="28"/>
          <w:szCs w:val="28"/>
        </w:rPr>
      </w:pPr>
      <w:r>
        <w:rPr>
          <w:rFonts w:ascii="Times New Roman" w:hAnsi="Times New Roman"/>
          <w:bCs/>
          <w:sz w:val="28"/>
          <w:szCs w:val="28"/>
        </w:rPr>
        <w:t>заявление.</w:t>
      </w:r>
    </w:p>
    <w:p w:rsidR="00AB3CF6" w:rsidRDefault="00AB3CF6" w:rsidP="00AB3CF6">
      <w:pPr>
        <w:spacing w:after="0" w:line="240" w:lineRule="auto"/>
        <w:jc w:val="center"/>
        <w:rPr>
          <w:rFonts w:ascii="Times New Roman" w:hAnsi="Times New Roman"/>
          <w:bCs/>
          <w:sz w:val="28"/>
          <w:szCs w:val="28"/>
        </w:rPr>
      </w:pPr>
    </w:p>
    <w:p w:rsidR="00AB3CF6" w:rsidRPr="00FE4422" w:rsidRDefault="00AB3CF6" w:rsidP="00AB3CF6">
      <w:pPr>
        <w:spacing w:after="0" w:line="360" w:lineRule="auto"/>
        <w:ind w:firstLine="709"/>
        <w:jc w:val="both"/>
        <w:rPr>
          <w:rFonts w:ascii="Times New Roman" w:hAnsi="Times New Roman"/>
          <w:bCs/>
          <w:sz w:val="28"/>
          <w:szCs w:val="28"/>
        </w:rPr>
      </w:pPr>
      <w:r w:rsidRPr="00AB3CF6">
        <w:rPr>
          <w:rFonts w:ascii="Times New Roman" w:hAnsi="Times New Roman"/>
          <w:bCs/>
          <w:sz w:val="28"/>
          <w:szCs w:val="28"/>
        </w:rPr>
        <w:t xml:space="preserve">Прошу допустить меня </w:t>
      </w:r>
      <w:proofErr w:type="gramStart"/>
      <w:r w:rsidRPr="00AB3CF6">
        <w:rPr>
          <w:rFonts w:ascii="Times New Roman" w:hAnsi="Times New Roman"/>
          <w:bCs/>
          <w:sz w:val="28"/>
          <w:szCs w:val="28"/>
        </w:rPr>
        <w:t xml:space="preserve">для участия в </w:t>
      </w:r>
      <w:r w:rsidRPr="00AB3CF6">
        <w:rPr>
          <w:rFonts w:ascii="Times New Roman" w:hAnsi="Times New Roman"/>
          <w:sz w:val="28"/>
          <w:szCs w:val="28"/>
        </w:rPr>
        <w:t>конкурсно</w:t>
      </w:r>
      <w:r>
        <w:rPr>
          <w:rFonts w:ascii="Times New Roman" w:hAnsi="Times New Roman"/>
          <w:sz w:val="28"/>
          <w:szCs w:val="28"/>
        </w:rPr>
        <w:t>м</w:t>
      </w:r>
      <w:r w:rsidRPr="00AB3CF6">
        <w:rPr>
          <w:rFonts w:ascii="Times New Roman" w:hAnsi="Times New Roman"/>
          <w:sz w:val="28"/>
          <w:szCs w:val="28"/>
        </w:rPr>
        <w:t xml:space="preserve"> отбор</w:t>
      </w:r>
      <w:r>
        <w:rPr>
          <w:rFonts w:ascii="Times New Roman" w:hAnsi="Times New Roman"/>
          <w:sz w:val="28"/>
          <w:szCs w:val="28"/>
        </w:rPr>
        <w:t>е</w:t>
      </w:r>
      <w:r w:rsidR="003963AE">
        <w:rPr>
          <w:rFonts w:ascii="Times New Roman" w:hAnsi="Times New Roman"/>
          <w:sz w:val="28"/>
          <w:szCs w:val="28"/>
        </w:rPr>
        <w:t xml:space="preserve"> </w:t>
      </w:r>
      <w:r w:rsidRPr="00AB3CF6">
        <w:rPr>
          <w:rFonts w:ascii="Times New Roman" w:hAnsi="Times New Roman"/>
          <w:bCs/>
          <w:sz w:val="28"/>
          <w:szCs w:val="28"/>
        </w:rPr>
        <w:t>на право заключения договора о целевом обучении между бюджетным учреждением</w:t>
      </w:r>
      <w:proofErr w:type="gramEnd"/>
      <w:r w:rsidRPr="00AB3CF6">
        <w:rPr>
          <w:rFonts w:ascii="Times New Roman" w:hAnsi="Times New Roman"/>
          <w:bCs/>
          <w:sz w:val="28"/>
          <w:szCs w:val="28"/>
        </w:rPr>
        <w:t xml:space="preserve"> культуры Вологодской области «Вологодская областная картинная галерея» </w:t>
      </w:r>
      <w:r w:rsidRPr="00FE4422">
        <w:rPr>
          <w:rFonts w:ascii="Times New Roman" w:hAnsi="Times New Roman"/>
          <w:bCs/>
          <w:sz w:val="28"/>
          <w:szCs w:val="28"/>
        </w:rPr>
        <w:t>и гражданином Российской Федерации</w:t>
      </w:r>
      <w:r w:rsidR="00FE4422" w:rsidRPr="00FE4422">
        <w:rPr>
          <w:rFonts w:ascii="Times New Roman" w:hAnsi="Times New Roman"/>
          <w:bCs/>
          <w:sz w:val="28"/>
          <w:szCs w:val="28"/>
        </w:rPr>
        <w:t xml:space="preserve"> с 2020-2021 учебного года</w:t>
      </w:r>
      <w:r w:rsidRPr="00FE4422">
        <w:rPr>
          <w:rFonts w:ascii="Times New Roman" w:hAnsi="Times New Roman"/>
          <w:bCs/>
          <w:sz w:val="28"/>
          <w:szCs w:val="28"/>
        </w:rPr>
        <w:t>.</w:t>
      </w:r>
    </w:p>
    <w:p w:rsidR="00AB3CF6" w:rsidRDefault="00AB3CF6" w:rsidP="00AB3CF6">
      <w:pPr>
        <w:spacing w:after="0" w:line="360" w:lineRule="auto"/>
        <w:ind w:firstLine="709"/>
        <w:jc w:val="both"/>
        <w:rPr>
          <w:rFonts w:ascii="Times New Roman" w:hAnsi="Times New Roman"/>
          <w:bCs/>
          <w:sz w:val="28"/>
          <w:szCs w:val="28"/>
        </w:rPr>
      </w:pPr>
      <w:r>
        <w:rPr>
          <w:rFonts w:ascii="Times New Roman" w:hAnsi="Times New Roman"/>
          <w:bCs/>
          <w:sz w:val="28"/>
          <w:szCs w:val="28"/>
        </w:rPr>
        <w:t>С условиями проведения конкурсного отбора ознакомле</w:t>
      </w:r>
      <w:proofErr w:type="gramStart"/>
      <w:r>
        <w:rPr>
          <w:rFonts w:ascii="Times New Roman" w:hAnsi="Times New Roman"/>
          <w:bCs/>
          <w:sz w:val="28"/>
          <w:szCs w:val="28"/>
        </w:rPr>
        <w:t>н(</w:t>
      </w:r>
      <w:proofErr w:type="gramEnd"/>
      <w:r>
        <w:rPr>
          <w:rFonts w:ascii="Times New Roman" w:hAnsi="Times New Roman"/>
          <w:bCs/>
          <w:sz w:val="28"/>
          <w:szCs w:val="28"/>
        </w:rPr>
        <w:t>а)</w:t>
      </w:r>
      <w:r w:rsidR="00E817D4">
        <w:rPr>
          <w:rFonts w:ascii="Times New Roman" w:hAnsi="Times New Roman"/>
          <w:bCs/>
          <w:sz w:val="28"/>
          <w:szCs w:val="28"/>
        </w:rPr>
        <w:t xml:space="preserve"> и согласен(на)</w:t>
      </w:r>
      <w:r>
        <w:rPr>
          <w:rFonts w:ascii="Times New Roman" w:hAnsi="Times New Roman"/>
          <w:bCs/>
          <w:sz w:val="28"/>
          <w:szCs w:val="28"/>
        </w:rPr>
        <w:t>.</w:t>
      </w:r>
    </w:p>
    <w:p w:rsidR="00AB3CF6" w:rsidRDefault="00AB3CF6" w:rsidP="00AB3CF6">
      <w:pPr>
        <w:spacing w:after="0" w:line="360" w:lineRule="auto"/>
        <w:jc w:val="both"/>
        <w:rPr>
          <w:rFonts w:ascii="Times New Roman" w:hAnsi="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26"/>
        <w:gridCol w:w="2922"/>
        <w:gridCol w:w="363"/>
        <w:gridCol w:w="2350"/>
      </w:tblGrid>
      <w:tr w:rsidR="00494C1D" w:rsidTr="00494C1D">
        <w:tc>
          <w:tcPr>
            <w:tcW w:w="3510" w:type="dxa"/>
          </w:tcPr>
          <w:p w:rsidR="00494C1D" w:rsidRDefault="00494C1D" w:rsidP="00291587">
            <w:pPr>
              <w:spacing w:after="0" w:line="240" w:lineRule="auto"/>
              <w:jc w:val="both"/>
              <w:rPr>
                <w:rFonts w:ascii="Times New Roman" w:hAnsi="Times New Roman"/>
                <w:bCs/>
                <w:sz w:val="28"/>
                <w:szCs w:val="28"/>
              </w:rPr>
            </w:pPr>
            <w:r>
              <w:rPr>
                <w:rFonts w:ascii="Times New Roman" w:hAnsi="Times New Roman"/>
                <w:bCs/>
                <w:sz w:val="28"/>
                <w:szCs w:val="28"/>
              </w:rPr>
              <w:t>«____» ________ 20</w:t>
            </w:r>
            <w:r w:rsidR="00291587">
              <w:rPr>
                <w:rFonts w:ascii="Times New Roman" w:hAnsi="Times New Roman"/>
                <w:bCs/>
                <w:sz w:val="28"/>
                <w:szCs w:val="28"/>
              </w:rPr>
              <w:t>__</w:t>
            </w:r>
            <w:r>
              <w:rPr>
                <w:rFonts w:ascii="Times New Roman" w:hAnsi="Times New Roman"/>
                <w:bCs/>
                <w:sz w:val="28"/>
                <w:szCs w:val="28"/>
              </w:rPr>
              <w:t xml:space="preserve"> года</w:t>
            </w:r>
          </w:p>
        </w:tc>
        <w:tc>
          <w:tcPr>
            <w:tcW w:w="426" w:type="dxa"/>
          </w:tcPr>
          <w:p w:rsidR="00494C1D" w:rsidRDefault="00494C1D" w:rsidP="00494C1D">
            <w:pPr>
              <w:spacing w:after="0" w:line="240" w:lineRule="auto"/>
              <w:jc w:val="center"/>
              <w:rPr>
                <w:rFonts w:ascii="Times New Roman" w:hAnsi="Times New Roman"/>
                <w:bCs/>
                <w:sz w:val="28"/>
                <w:szCs w:val="28"/>
              </w:rPr>
            </w:pPr>
          </w:p>
        </w:tc>
        <w:tc>
          <w:tcPr>
            <w:tcW w:w="2922" w:type="dxa"/>
            <w:tcBorders>
              <w:bottom w:val="single" w:sz="4" w:space="0" w:color="auto"/>
            </w:tcBorders>
          </w:tcPr>
          <w:p w:rsidR="00494C1D" w:rsidRDefault="00494C1D" w:rsidP="00494C1D">
            <w:pPr>
              <w:spacing w:after="0" w:line="240" w:lineRule="auto"/>
              <w:jc w:val="center"/>
              <w:rPr>
                <w:rFonts w:ascii="Times New Roman" w:hAnsi="Times New Roman"/>
                <w:bCs/>
                <w:sz w:val="28"/>
                <w:szCs w:val="28"/>
              </w:rPr>
            </w:pPr>
          </w:p>
        </w:tc>
        <w:tc>
          <w:tcPr>
            <w:tcW w:w="363" w:type="dxa"/>
          </w:tcPr>
          <w:p w:rsidR="00494C1D" w:rsidRPr="00494C1D" w:rsidRDefault="00494C1D" w:rsidP="00494C1D">
            <w:pPr>
              <w:spacing w:after="0" w:line="240" w:lineRule="auto"/>
              <w:jc w:val="both"/>
              <w:rPr>
                <w:rFonts w:ascii="Times New Roman" w:hAnsi="Times New Roman"/>
                <w:bCs/>
                <w:sz w:val="14"/>
                <w:szCs w:val="14"/>
              </w:rPr>
            </w:pPr>
            <w:r>
              <w:rPr>
                <w:rFonts w:ascii="Times New Roman" w:hAnsi="Times New Roman"/>
                <w:bCs/>
                <w:sz w:val="28"/>
                <w:szCs w:val="28"/>
              </w:rPr>
              <w:t>/</w:t>
            </w:r>
          </w:p>
        </w:tc>
        <w:tc>
          <w:tcPr>
            <w:tcW w:w="2350" w:type="dxa"/>
            <w:tcBorders>
              <w:left w:val="nil"/>
              <w:bottom w:val="single" w:sz="4" w:space="0" w:color="auto"/>
            </w:tcBorders>
          </w:tcPr>
          <w:p w:rsidR="00494C1D" w:rsidRDefault="00494C1D" w:rsidP="00494C1D">
            <w:pPr>
              <w:spacing w:after="0" w:line="240" w:lineRule="auto"/>
              <w:jc w:val="both"/>
              <w:rPr>
                <w:rFonts w:ascii="Times New Roman" w:hAnsi="Times New Roman"/>
                <w:bCs/>
                <w:sz w:val="28"/>
                <w:szCs w:val="28"/>
              </w:rPr>
            </w:pPr>
          </w:p>
        </w:tc>
      </w:tr>
      <w:tr w:rsidR="00494C1D" w:rsidRPr="00494C1D" w:rsidTr="00494C1D">
        <w:tc>
          <w:tcPr>
            <w:tcW w:w="3510" w:type="dxa"/>
          </w:tcPr>
          <w:p w:rsidR="00494C1D" w:rsidRPr="00494C1D" w:rsidRDefault="00494C1D" w:rsidP="00494C1D">
            <w:pPr>
              <w:spacing w:after="0" w:line="240" w:lineRule="auto"/>
              <w:jc w:val="both"/>
              <w:rPr>
                <w:rFonts w:ascii="Times New Roman" w:hAnsi="Times New Roman"/>
                <w:bCs/>
                <w:sz w:val="14"/>
                <w:szCs w:val="14"/>
              </w:rPr>
            </w:pPr>
          </w:p>
        </w:tc>
        <w:tc>
          <w:tcPr>
            <w:tcW w:w="426" w:type="dxa"/>
          </w:tcPr>
          <w:p w:rsidR="00494C1D" w:rsidRPr="00494C1D" w:rsidRDefault="00494C1D" w:rsidP="00494C1D">
            <w:pPr>
              <w:spacing w:after="0" w:line="240" w:lineRule="auto"/>
              <w:jc w:val="center"/>
              <w:rPr>
                <w:rFonts w:ascii="Times New Roman" w:hAnsi="Times New Roman"/>
                <w:bCs/>
                <w:sz w:val="14"/>
                <w:szCs w:val="14"/>
              </w:rPr>
            </w:pPr>
          </w:p>
        </w:tc>
        <w:tc>
          <w:tcPr>
            <w:tcW w:w="2922" w:type="dxa"/>
            <w:tcBorders>
              <w:top w:val="single" w:sz="4" w:space="0" w:color="auto"/>
            </w:tcBorders>
          </w:tcPr>
          <w:p w:rsidR="00494C1D" w:rsidRPr="00494C1D" w:rsidRDefault="00494C1D" w:rsidP="00494C1D">
            <w:pPr>
              <w:spacing w:after="0" w:line="240" w:lineRule="auto"/>
              <w:jc w:val="center"/>
              <w:rPr>
                <w:rFonts w:ascii="Times New Roman" w:hAnsi="Times New Roman"/>
                <w:bCs/>
                <w:sz w:val="14"/>
                <w:szCs w:val="14"/>
              </w:rPr>
            </w:pPr>
            <w:r>
              <w:rPr>
                <w:rFonts w:ascii="Times New Roman" w:hAnsi="Times New Roman"/>
                <w:bCs/>
                <w:sz w:val="14"/>
                <w:szCs w:val="14"/>
              </w:rPr>
              <w:t>(подпись)</w:t>
            </w:r>
          </w:p>
        </w:tc>
        <w:tc>
          <w:tcPr>
            <w:tcW w:w="363" w:type="dxa"/>
          </w:tcPr>
          <w:p w:rsidR="00494C1D" w:rsidRPr="00494C1D" w:rsidRDefault="00494C1D" w:rsidP="00494C1D">
            <w:pPr>
              <w:spacing w:after="0" w:line="240" w:lineRule="auto"/>
              <w:jc w:val="center"/>
              <w:rPr>
                <w:rFonts w:ascii="Times New Roman" w:hAnsi="Times New Roman"/>
                <w:bCs/>
                <w:sz w:val="14"/>
                <w:szCs w:val="14"/>
              </w:rPr>
            </w:pPr>
          </w:p>
        </w:tc>
        <w:tc>
          <w:tcPr>
            <w:tcW w:w="2350" w:type="dxa"/>
            <w:tcBorders>
              <w:top w:val="single" w:sz="4" w:space="0" w:color="auto"/>
              <w:left w:val="nil"/>
            </w:tcBorders>
          </w:tcPr>
          <w:p w:rsidR="00494C1D" w:rsidRPr="00494C1D" w:rsidRDefault="00494C1D" w:rsidP="00494C1D">
            <w:pPr>
              <w:spacing w:after="0" w:line="240" w:lineRule="auto"/>
              <w:jc w:val="center"/>
              <w:rPr>
                <w:rFonts w:ascii="Times New Roman" w:hAnsi="Times New Roman"/>
                <w:bCs/>
                <w:sz w:val="14"/>
                <w:szCs w:val="14"/>
              </w:rPr>
            </w:pPr>
            <w:r>
              <w:rPr>
                <w:rFonts w:ascii="Times New Roman" w:hAnsi="Times New Roman"/>
                <w:bCs/>
                <w:sz w:val="14"/>
                <w:szCs w:val="14"/>
              </w:rPr>
              <w:t>(расшифровка подписи)</w:t>
            </w:r>
          </w:p>
        </w:tc>
      </w:tr>
    </w:tbl>
    <w:p w:rsidR="00494C1D" w:rsidRDefault="00494C1D" w:rsidP="00494C1D">
      <w:pPr>
        <w:spacing w:after="0" w:line="360" w:lineRule="auto"/>
        <w:jc w:val="center"/>
        <w:rPr>
          <w:rFonts w:ascii="Times New Roman" w:hAnsi="Times New Roman"/>
          <w:bCs/>
          <w:sz w:val="28"/>
          <w:szCs w:val="28"/>
        </w:rPr>
      </w:pPr>
    </w:p>
    <w:p w:rsidR="00AB3CF6" w:rsidRDefault="00AB3CF6">
      <w:pPr>
        <w:spacing w:after="160" w:line="259" w:lineRule="auto"/>
        <w:rPr>
          <w:rFonts w:ascii="Times New Roman" w:hAnsi="Times New Roman"/>
          <w:b/>
          <w:bCs/>
          <w:sz w:val="28"/>
          <w:szCs w:val="28"/>
        </w:rPr>
      </w:pPr>
      <w:r>
        <w:rPr>
          <w:rFonts w:ascii="Times New Roman" w:hAnsi="Times New Roman"/>
          <w:b/>
          <w:bCs/>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494C1D" w:rsidRPr="00A93470" w:rsidTr="00DC353B">
        <w:tc>
          <w:tcPr>
            <w:tcW w:w="5495" w:type="dxa"/>
          </w:tcPr>
          <w:p w:rsidR="00494C1D" w:rsidRPr="00A93470" w:rsidRDefault="00494C1D" w:rsidP="00DC353B">
            <w:pPr>
              <w:spacing w:after="0" w:line="240" w:lineRule="auto"/>
              <w:jc w:val="right"/>
              <w:rPr>
                <w:rFonts w:ascii="Times New Roman" w:hAnsi="Times New Roman"/>
                <w:sz w:val="24"/>
                <w:szCs w:val="24"/>
              </w:rPr>
            </w:pPr>
          </w:p>
        </w:tc>
        <w:tc>
          <w:tcPr>
            <w:tcW w:w="4076" w:type="dxa"/>
          </w:tcPr>
          <w:p w:rsidR="00494C1D" w:rsidRPr="0055023B" w:rsidRDefault="00494C1D" w:rsidP="00DC353B">
            <w:pPr>
              <w:spacing w:after="0" w:line="240" w:lineRule="auto"/>
              <w:jc w:val="both"/>
              <w:rPr>
                <w:rFonts w:ascii="Times New Roman" w:hAnsi="Times New Roman"/>
                <w:sz w:val="24"/>
                <w:szCs w:val="24"/>
              </w:rPr>
            </w:pPr>
            <w:r w:rsidRPr="0055023B">
              <w:rPr>
                <w:rFonts w:ascii="Times New Roman" w:hAnsi="Times New Roman"/>
                <w:sz w:val="24"/>
                <w:szCs w:val="24"/>
              </w:rPr>
              <w:t xml:space="preserve">Приложение </w:t>
            </w:r>
            <w:r w:rsidR="00057508">
              <w:rPr>
                <w:rFonts w:ascii="Times New Roman" w:hAnsi="Times New Roman"/>
                <w:sz w:val="24"/>
                <w:szCs w:val="24"/>
              </w:rPr>
              <w:t>3</w:t>
            </w:r>
          </w:p>
          <w:p w:rsidR="00494C1D" w:rsidRPr="0055023B" w:rsidRDefault="00494C1D" w:rsidP="00DC353B">
            <w:pPr>
              <w:spacing w:after="0" w:line="240" w:lineRule="auto"/>
              <w:jc w:val="both"/>
              <w:rPr>
                <w:rFonts w:ascii="Times New Roman" w:hAnsi="Times New Roman"/>
                <w:sz w:val="24"/>
                <w:szCs w:val="24"/>
              </w:rPr>
            </w:pPr>
            <w:proofErr w:type="gramStart"/>
            <w:r w:rsidRPr="0055023B">
              <w:rPr>
                <w:rFonts w:ascii="Times New Roman" w:hAnsi="Times New Roman"/>
                <w:sz w:val="24"/>
                <w:szCs w:val="24"/>
              </w:rPr>
              <w:t xml:space="preserve">к Положению о проведении </w:t>
            </w:r>
            <w:r w:rsidR="0098581E" w:rsidRPr="0055023B">
              <w:rPr>
                <w:rFonts w:ascii="Times New Roman" w:hAnsi="Times New Roman"/>
                <w:sz w:val="24"/>
                <w:szCs w:val="24"/>
              </w:rPr>
              <w:t xml:space="preserve">конкурсного отбора </w:t>
            </w:r>
            <w:r w:rsidR="0098581E" w:rsidRPr="0055023B">
              <w:rPr>
                <w:rFonts w:ascii="Times New Roman" w:hAnsi="Times New Roman"/>
                <w:bCs/>
                <w:sz w:val="24"/>
                <w:szCs w:val="24"/>
              </w:rPr>
              <w:t>на право заключения договора о целевом обучении между бюджетным учреждением</w:t>
            </w:r>
            <w:proofErr w:type="gramEnd"/>
            <w:r w:rsidR="0098581E" w:rsidRPr="0055023B">
              <w:rPr>
                <w:rFonts w:ascii="Times New Roman" w:hAnsi="Times New Roman"/>
                <w:bCs/>
                <w:sz w:val="24"/>
                <w:szCs w:val="24"/>
              </w:rPr>
              <w:t xml:space="preserve"> культуры Вологодской области «Вологодская областная картинная галерея»</w:t>
            </w:r>
            <w:r w:rsidR="0006519E">
              <w:rPr>
                <w:rFonts w:ascii="Times New Roman" w:hAnsi="Times New Roman"/>
                <w:bCs/>
                <w:sz w:val="24"/>
                <w:szCs w:val="24"/>
              </w:rPr>
              <w:t xml:space="preserve"> </w:t>
            </w:r>
            <w:r w:rsidR="0098581E" w:rsidRPr="0055023B">
              <w:rPr>
                <w:rFonts w:ascii="Times New Roman" w:hAnsi="Times New Roman"/>
                <w:bCs/>
                <w:sz w:val="24"/>
                <w:szCs w:val="24"/>
              </w:rPr>
              <w:t>и гражданином Российской Федерации</w:t>
            </w:r>
            <w:r w:rsidR="003963AE">
              <w:rPr>
                <w:rFonts w:ascii="Times New Roman" w:hAnsi="Times New Roman"/>
                <w:bCs/>
                <w:sz w:val="24"/>
                <w:szCs w:val="24"/>
              </w:rPr>
              <w:t xml:space="preserve"> </w:t>
            </w:r>
            <w:r w:rsidR="0098581E" w:rsidRPr="00FE4422">
              <w:rPr>
                <w:rFonts w:ascii="Times New Roman" w:hAnsi="Times New Roman"/>
                <w:bCs/>
                <w:sz w:val="24"/>
                <w:szCs w:val="24"/>
              </w:rPr>
              <w:t>с 2020-2021 учебного года</w:t>
            </w:r>
          </w:p>
        </w:tc>
      </w:tr>
    </w:tbl>
    <w:p w:rsidR="0055023B" w:rsidRDefault="0055023B" w:rsidP="007E4A50">
      <w:pPr>
        <w:spacing w:after="0" w:line="240" w:lineRule="auto"/>
        <w:jc w:val="center"/>
        <w:rPr>
          <w:rFonts w:ascii="Times New Roman" w:hAnsi="Times New Roman"/>
          <w:bCs/>
          <w:sz w:val="28"/>
          <w:szCs w:val="28"/>
        </w:rPr>
      </w:pPr>
    </w:p>
    <w:p w:rsidR="00455361" w:rsidRPr="00455361" w:rsidRDefault="00455361" w:rsidP="007E4A50">
      <w:pPr>
        <w:spacing w:after="0" w:line="240" w:lineRule="auto"/>
        <w:jc w:val="center"/>
        <w:rPr>
          <w:rFonts w:ascii="Times New Roman" w:hAnsi="Times New Roman"/>
          <w:bCs/>
          <w:sz w:val="28"/>
          <w:szCs w:val="28"/>
        </w:rPr>
      </w:pPr>
    </w:p>
    <w:p w:rsidR="0055023B" w:rsidRDefault="0055023B" w:rsidP="007E4A50">
      <w:pPr>
        <w:spacing w:after="0" w:line="240" w:lineRule="auto"/>
        <w:jc w:val="center"/>
        <w:rPr>
          <w:rFonts w:ascii="Times New Roman" w:hAnsi="Times New Roman"/>
          <w:b/>
          <w:bCs/>
          <w:sz w:val="28"/>
          <w:szCs w:val="28"/>
        </w:rPr>
      </w:pPr>
      <w:r w:rsidRPr="00944CB9">
        <w:rPr>
          <w:rFonts w:ascii="Times New Roman" w:hAnsi="Times New Roman"/>
          <w:b/>
          <w:bCs/>
          <w:sz w:val="28"/>
          <w:szCs w:val="28"/>
        </w:rPr>
        <w:t>Анкета</w:t>
      </w:r>
    </w:p>
    <w:p w:rsidR="0098581E" w:rsidRDefault="0098581E" w:rsidP="007E4A50">
      <w:pPr>
        <w:spacing w:after="0" w:line="240" w:lineRule="auto"/>
        <w:jc w:val="center"/>
        <w:rPr>
          <w:rFonts w:ascii="Times New Roman" w:hAnsi="Times New Roman"/>
          <w:bCs/>
          <w:sz w:val="28"/>
          <w:szCs w:val="28"/>
        </w:rPr>
      </w:pPr>
      <w:r w:rsidRPr="0098581E">
        <w:rPr>
          <w:rFonts w:ascii="Times New Roman" w:hAnsi="Times New Roman"/>
          <w:sz w:val="28"/>
          <w:szCs w:val="28"/>
        </w:rPr>
        <w:t xml:space="preserve">участника конкурсного отбора </w:t>
      </w:r>
      <w:r w:rsidRPr="0098581E">
        <w:rPr>
          <w:rFonts w:ascii="Times New Roman" w:hAnsi="Times New Roman"/>
          <w:bCs/>
          <w:sz w:val="28"/>
          <w:szCs w:val="28"/>
        </w:rPr>
        <w:t>на право заключения договора</w:t>
      </w:r>
    </w:p>
    <w:p w:rsidR="0098581E" w:rsidRDefault="0098581E" w:rsidP="007E4A50">
      <w:pPr>
        <w:spacing w:after="0" w:line="240" w:lineRule="auto"/>
        <w:jc w:val="center"/>
        <w:rPr>
          <w:rFonts w:ascii="Times New Roman" w:hAnsi="Times New Roman"/>
          <w:bCs/>
          <w:sz w:val="28"/>
          <w:szCs w:val="28"/>
        </w:rPr>
      </w:pPr>
      <w:r w:rsidRPr="0098581E">
        <w:rPr>
          <w:rFonts w:ascii="Times New Roman" w:hAnsi="Times New Roman"/>
          <w:bCs/>
          <w:sz w:val="28"/>
          <w:szCs w:val="28"/>
        </w:rPr>
        <w:t>о целевом обучении между бюджетным учреждением культуры</w:t>
      </w:r>
    </w:p>
    <w:p w:rsidR="0098581E" w:rsidRPr="0098581E" w:rsidRDefault="0098581E" w:rsidP="007E4A50">
      <w:pPr>
        <w:spacing w:after="0" w:line="240" w:lineRule="auto"/>
        <w:jc w:val="center"/>
        <w:rPr>
          <w:rFonts w:ascii="Times New Roman" w:hAnsi="Times New Roman"/>
          <w:b/>
          <w:bCs/>
          <w:sz w:val="28"/>
          <w:szCs w:val="28"/>
        </w:rPr>
      </w:pPr>
      <w:r w:rsidRPr="0098581E">
        <w:rPr>
          <w:rFonts w:ascii="Times New Roman" w:hAnsi="Times New Roman"/>
          <w:bCs/>
          <w:sz w:val="28"/>
          <w:szCs w:val="28"/>
        </w:rPr>
        <w:t>Вологодской области «Вологодская областная картинная галерея» и гражданином Российской Федерации с 2020-2021 учебного года</w:t>
      </w:r>
    </w:p>
    <w:p w:rsidR="0098581E" w:rsidRPr="0098581E" w:rsidRDefault="0098581E" w:rsidP="007E4A50">
      <w:pPr>
        <w:spacing w:after="0" w:line="240" w:lineRule="auto"/>
        <w:jc w:val="center"/>
        <w:rPr>
          <w:rFonts w:ascii="Times New Roman" w:hAnsi="Times New Roman"/>
          <w:bCs/>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5"/>
        <w:gridCol w:w="2268"/>
      </w:tblGrid>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r w:rsidRPr="0098581E">
              <w:rPr>
                <w:rFonts w:ascii="Times New Roman" w:hAnsi="Times New Roman"/>
                <w:bCs/>
                <w:sz w:val="24"/>
                <w:szCs w:val="24"/>
              </w:rPr>
              <w:t>Фамилия, имя, отчество:</w:t>
            </w:r>
          </w:p>
        </w:tc>
        <w:tc>
          <w:tcPr>
            <w:tcW w:w="5103" w:type="dxa"/>
            <w:gridSpan w:val="2"/>
            <w:tcBorders>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r w:rsidRPr="0098581E">
              <w:rPr>
                <w:rFonts w:ascii="Times New Roman" w:hAnsi="Times New Roman"/>
                <w:bCs/>
                <w:sz w:val="24"/>
                <w:szCs w:val="24"/>
              </w:rPr>
              <w:t>Дата рождения:</w:t>
            </w: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692E7D" w:rsidP="0098581E">
            <w:pPr>
              <w:spacing w:after="0" w:line="240" w:lineRule="auto"/>
              <w:jc w:val="both"/>
              <w:rPr>
                <w:rFonts w:ascii="Times New Roman" w:hAnsi="Times New Roman"/>
                <w:bCs/>
                <w:sz w:val="24"/>
                <w:szCs w:val="24"/>
              </w:rPr>
            </w:pPr>
            <w:r>
              <w:rPr>
                <w:rFonts w:ascii="Times New Roman" w:hAnsi="Times New Roman"/>
                <w:bCs/>
                <w:sz w:val="24"/>
                <w:szCs w:val="24"/>
              </w:rPr>
              <w:t>А</w:t>
            </w:r>
            <w:r w:rsidR="0098581E" w:rsidRPr="0098581E">
              <w:rPr>
                <w:rFonts w:ascii="Times New Roman" w:hAnsi="Times New Roman"/>
                <w:bCs/>
                <w:sz w:val="24"/>
                <w:szCs w:val="24"/>
              </w:rPr>
              <w:t>дрес согласно регистрации:</w:t>
            </w: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r w:rsidRPr="0098581E">
              <w:rPr>
                <w:rFonts w:ascii="Times New Roman" w:hAnsi="Times New Roman"/>
                <w:bCs/>
                <w:sz w:val="24"/>
                <w:szCs w:val="24"/>
              </w:rPr>
              <w:t>Место фактического проживания:</w:t>
            </w: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r>
              <w:rPr>
                <w:rFonts w:ascii="Times New Roman" w:hAnsi="Times New Roman"/>
                <w:bCs/>
                <w:sz w:val="24"/>
                <w:szCs w:val="24"/>
              </w:rPr>
              <w:t>Место учебы (СОШ</w:t>
            </w:r>
            <w:r w:rsidR="004678B6">
              <w:rPr>
                <w:rFonts w:ascii="Times New Roman" w:hAnsi="Times New Roman"/>
                <w:bCs/>
                <w:sz w:val="24"/>
                <w:szCs w:val="24"/>
              </w:rPr>
              <w:t>, ОУ СПО</w:t>
            </w:r>
            <w:r>
              <w:rPr>
                <w:rFonts w:ascii="Times New Roman" w:hAnsi="Times New Roman"/>
                <w:bCs/>
                <w:sz w:val="24"/>
                <w:szCs w:val="24"/>
              </w:rPr>
              <w:t>):</w:t>
            </w: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98581E"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98581E" w:rsidRPr="0098581E" w:rsidRDefault="0098581E" w:rsidP="007E4A50">
            <w:pPr>
              <w:spacing w:after="0" w:line="240" w:lineRule="auto"/>
              <w:jc w:val="center"/>
              <w:rPr>
                <w:rFonts w:ascii="Times New Roman" w:hAnsi="Times New Roman"/>
                <w:bCs/>
                <w:sz w:val="24"/>
                <w:szCs w:val="24"/>
              </w:rPr>
            </w:pPr>
          </w:p>
        </w:tc>
      </w:tr>
      <w:tr w:rsidR="0098581E" w:rsidRPr="0098581E" w:rsidTr="00455361">
        <w:tc>
          <w:tcPr>
            <w:tcW w:w="4503" w:type="dxa"/>
          </w:tcPr>
          <w:p w:rsidR="0098581E" w:rsidRPr="0098581E" w:rsidRDefault="008A14F8" w:rsidP="008A14F8">
            <w:pPr>
              <w:spacing w:after="0" w:line="240" w:lineRule="auto"/>
              <w:jc w:val="both"/>
              <w:rPr>
                <w:rFonts w:ascii="Times New Roman" w:hAnsi="Times New Roman"/>
                <w:bCs/>
                <w:sz w:val="24"/>
                <w:szCs w:val="24"/>
              </w:rPr>
            </w:pPr>
            <w:r>
              <w:rPr>
                <w:rFonts w:ascii="Times New Roman" w:hAnsi="Times New Roman"/>
                <w:bCs/>
                <w:sz w:val="24"/>
                <w:szCs w:val="24"/>
              </w:rPr>
              <w:t xml:space="preserve">Направление подготовки и наименование ВУЗа для прохождения целевого обучения (выбрать </w:t>
            </w:r>
            <w:r w:rsidR="00547EDF">
              <w:rPr>
                <w:rFonts w:ascii="Times New Roman" w:hAnsi="Times New Roman"/>
                <w:bCs/>
                <w:sz w:val="24"/>
                <w:szCs w:val="24"/>
              </w:rPr>
              <w:t xml:space="preserve">одно </w:t>
            </w:r>
            <w:r>
              <w:rPr>
                <w:rFonts w:ascii="Times New Roman" w:hAnsi="Times New Roman"/>
                <w:bCs/>
                <w:sz w:val="24"/>
                <w:szCs w:val="24"/>
              </w:rPr>
              <w:t>из предложенного перечня):</w:t>
            </w:r>
          </w:p>
        </w:tc>
        <w:tc>
          <w:tcPr>
            <w:tcW w:w="5103" w:type="dxa"/>
            <w:gridSpan w:val="2"/>
            <w:tcBorders>
              <w:top w:val="single" w:sz="4" w:space="0" w:color="auto"/>
            </w:tcBorders>
          </w:tcPr>
          <w:p w:rsidR="0098581E" w:rsidRPr="0098581E" w:rsidRDefault="0098581E" w:rsidP="008A14F8">
            <w:pPr>
              <w:spacing w:after="0" w:line="240" w:lineRule="auto"/>
              <w:jc w:val="center"/>
              <w:rPr>
                <w:rFonts w:ascii="Times New Roman" w:hAnsi="Times New Roman"/>
                <w:bCs/>
                <w:sz w:val="24"/>
                <w:szCs w:val="24"/>
              </w:rPr>
            </w:pPr>
          </w:p>
        </w:tc>
      </w:tr>
      <w:tr w:rsidR="0009453F" w:rsidRPr="008A14F8" w:rsidTr="00455361">
        <w:tc>
          <w:tcPr>
            <w:tcW w:w="7338" w:type="dxa"/>
            <w:gridSpan w:val="2"/>
          </w:tcPr>
          <w:p w:rsidR="008A14F8" w:rsidRPr="008A14F8" w:rsidRDefault="008A14F8" w:rsidP="008A14F8">
            <w:pPr>
              <w:spacing w:after="0" w:line="240" w:lineRule="auto"/>
              <w:jc w:val="both"/>
              <w:rPr>
                <w:rFonts w:ascii="Times New Roman" w:hAnsi="Times New Roman"/>
                <w:bCs/>
                <w:sz w:val="24"/>
                <w:szCs w:val="24"/>
              </w:rPr>
            </w:pPr>
            <w:r w:rsidRPr="008A14F8">
              <w:rPr>
                <w:rFonts w:ascii="Times New Roman" w:hAnsi="Times New Roman"/>
                <w:bCs/>
                <w:sz w:val="24"/>
                <w:szCs w:val="24"/>
              </w:rPr>
              <w:t>54.05.02 «Живопись» (</w:t>
            </w:r>
            <w:proofErr w:type="spellStart"/>
            <w:r w:rsidRPr="008A14F8">
              <w:rPr>
                <w:rFonts w:ascii="Times New Roman" w:hAnsi="Times New Roman"/>
                <w:bCs/>
                <w:sz w:val="24"/>
                <w:szCs w:val="24"/>
              </w:rPr>
              <w:t>специалитет</w:t>
            </w:r>
            <w:proofErr w:type="spellEnd"/>
            <w:r w:rsidRPr="008A14F8">
              <w:rPr>
                <w:rFonts w:ascii="Times New Roman" w:hAnsi="Times New Roman"/>
                <w:bCs/>
                <w:sz w:val="24"/>
                <w:szCs w:val="24"/>
              </w:rPr>
              <w:t>, очная форма обучения)</w:t>
            </w:r>
          </w:p>
          <w:p w:rsidR="0009453F" w:rsidRPr="0098581E" w:rsidRDefault="00455361" w:rsidP="008A14F8">
            <w:pPr>
              <w:spacing w:after="0" w:line="240" w:lineRule="auto"/>
              <w:jc w:val="both"/>
              <w:rPr>
                <w:rFonts w:ascii="Times New Roman" w:hAnsi="Times New Roman"/>
                <w:bCs/>
                <w:sz w:val="24"/>
                <w:szCs w:val="24"/>
              </w:rPr>
            </w:pPr>
            <w:r>
              <w:rPr>
                <w:rFonts w:ascii="Times New Roman" w:hAnsi="Times New Roman"/>
                <w:bCs/>
                <w:sz w:val="24"/>
                <w:szCs w:val="24"/>
              </w:rPr>
              <w:t>Ф</w:t>
            </w:r>
            <w:r w:rsidRPr="008A14F8">
              <w:rPr>
                <w:rFonts w:ascii="Times New Roman" w:hAnsi="Times New Roman"/>
                <w:bCs/>
                <w:sz w:val="24"/>
                <w:szCs w:val="24"/>
              </w:rPr>
              <w:t>едеральное государственное бюджетное образовательное учреждение высшего образования «Санкт-Петербургский государственный академический институт живописи, скульптуры и архитектуры имени И.Е. Репина при Российской академии художеств»</w:t>
            </w:r>
          </w:p>
        </w:tc>
        <w:tc>
          <w:tcPr>
            <w:tcW w:w="2268" w:type="dxa"/>
            <w:tcBorders>
              <w:top w:val="single" w:sz="4" w:space="0" w:color="auto"/>
              <w:bottom w:val="single" w:sz="4" w:space="0" w:color="auto"/>
            </w:tcBorders>
          </w:tcPr>
          <w:p w:rsidR="0009453F" w:rsidRPr="0098581E" w:rsidRDefault="0009453F" w:rsidP="008A14F8">
            <w:pPr>
              <w:spacing w:after="0" w:line="240" w:lineRule="auto"/>
              <w:jc w:val="both"/>
              <w:rPr>
                <w:rFonts w:ascii="Times New Roman" w:hAnsi="Times New Roman"/>
                <w:bCs/>
                <w:sz w:val="24"/>
                <w:szCs w:val="24"/>
              </w:rPr>
            </w:pPr>
          </w:p>
        </w:tc>
      </w:tr>
      <w:tr w:rsidR="0009453F" w:rsidRPr="008A14F8" w:rsidTr="00455361">
        <w:tc>
          <w:tcPr>
            <w:tcW w:w="7338" w:type="dxa"/>
            <w:gridSpan w:val="2"/>
          </w:tcPr>
          <w:p w:rsidR="008A14F8" w:rsidRPr="008A14F8" w:rsidRDefault="008A14F8" w:rsidP="008A14F8">
            <w:pPr>
              <w:spacing w:after="0" w:line="240" w:lineRule="auto"/>
              <w:jc w:val="both"/>
              <w:rPr>
                <w:rFonts w:ascii="Times New Roman" w:hAnsi="Times New Roman"/>
                <w:bCs/>
                <w:sz w:val="24"/>
                <w:szCs w:val="24"/>
              </w:rPr>
            </w:pPr>
            <w:r w:rsidRPr="008A14F8">
              <w:rPr>
                <w:rFonts w:ascii="Times New Roman" w:hAnsi="Times New Roman"/>
                <w:bCs/>
                <w:sz w:val="24"/>
                <w:szCs w:val="24"/>
              </w:rPr>
              <w:t>54.05.05 «Живопись и изящные искусства» (</w:t>
            </w:r>
            <w:proofErr w:type="spellStart"/>
            <w:r w:rsidRPr="008A14F8">
              <w:rPr>
                <w:rFonts w:ascii="Times New Roman" w:hAnsi="Times New Roman"/>
                <w:bCs/>
                <w:sz w:val="24"/>
                <w:szCs w:val="24"/>
              </w:rPr>
              <w:t>специалитет</w:t>
            </w:r>
            <w:proofErr w:type="spellEnd"/>
            <w:r w:rsidRPr="008A14F8">
              <w:rPr>
                <w:rFonts w:ascii="Times New Roman" w:hAnsi="Times New Roman"/>
                <w:bCs/>
                <w:sz w:val="24"/>
                <w:szCs w:val="24"/>
              </w:rPr>
              <w:t>, очная форма обучения)</w:t>
            </w:r>
          </w:p>
          <w:p w:rsidR="0009453F" w:rsidRPr="0098581E" w:rsidRDefault="00455361" w:rsidP="0098581E">
            <w:pPr>
              <w:spacing w:after="0" w:line="240" w:lineRule="auto"/>
              <w:jc w:val="both"/>
              <w:rPr>
                <w:rFonts w:ascii="Times New Roman" w:hAnsi="Times New Roman"/>
                <w:bCs/>
                <w:sz w:val="24"/>
                <w:szCs w:val="24"/>
              </w:rPr>
            </w:pPr>
            <w:r>
              <w:rPr>
                <w:rFonts w:ascii="Times New Roman" w:hAnsi="Times New Roman"/>
                <w:bCs/>
                <w:sz w:val="24"/>
                <w:szCs w:val="24"/>
              </w:rPr>
              <w:t>Ф</w:t>
            </w:r>
            <w:r w:rsidRPr="008A14F8">
              <w:rPr>
                <w:rFonts w:ascii="Times New Roman" w:hAnsi="Times New Roman"/>
                <w:bCs/>
                <w:sz w:val="24"/>
                <w:szCs w:val="24"/>
              </w:rPr>
              <w:t>едерально</w:t>
            </w:r>
            <w:r>
              <w:rPr>
                <w:rFonts w:ascii="Times New Roman" w:hAnsi="Times New Roman"/>
                <w:bCs/>
                <w:sz w:val="24"/>
                <w:szCs w:val="24"/>
              </w:rPr>
              <w:t>е</w:t>
            </w:r>
            <w:r w:rsidRPr="008A14F8">
              <w:rPr>
                <w:rFonts w:ascii="Times New Roman" w:hAnsi="Times New Roman"/>
                <w:bCs/>
                <w:sz w:val="24"/>
                <w:szCs w:val="24"/>
              </w:rPr>
              <w:t xml:space="preserve"> государственно</w:t>
            </w:r>
            <w:r>
              <w:rPr>
                <w:rFonts w:ascii="Times New Roman" w:hAnsi="Times New Roman"/>
                <w:bCs/>
                <w:sz w:val="24"/>
                <w:szCs w:val="24"/>
              </w:rPr>
              <w:t>е</w:t>
            </w:r>
            <w:r w:rsidRPr="008A14F8">
              <w:rPr>
                <w:rFonts w:ascii="Times New Roman" w:hAnsi="Times New Roman"/>
                <w:bCs/>
                <w:sz w:val="24"/>
                <w:szCs w:val="24"/>
              </w:rPr>
              <w:t xml:space="preserve"> бюджетно</w:t>
            </w:r>
            <w:r>
              <w:rPr>
                <w:rFonts w:ascii="Times New Roman" w:hAnsi="Times New Roman"/>
                <w:bCs/>
                <w:sz w:val="24"/>
                <w:szCs w:val="24"/>
              </w:rPr>
              <w:t>е</w:t>
            </w:r>
            <w:r w:rsidRPr="008A14F8">
              <w:rPr>
                <w:rFonts w:ascii="Times New Roman" w:hAnsi="Times New Roman"/>
                <w:bCs/>
                <w:sz w:val="24"/>
                <w:szCs w:val="24"/>
              </w:rPr>
              <w:t xml:space="preserve"> образовательно</w:t>
            </w:r>
            <w:r>
              <w:rPr>
                <w:rFonts w:ascii="Times New Roman" w:hAnsi="Times New Roman"/>
                <w:bCs/>
                <w:sz w:val="24"/>
                <w:szCs w:val="24"/>
              </w:rPr>
              <w:t>е</w:t>
            </w:r>
            <w:r w:rsidRPr="008A14F8">
              <w:rPr>
                <w:rFonts w:ascii="Times New Roman" w:hAnsi="Times New Roman"/>
                <w:bCs/>
                <w:sz w:val="24"/>
                <w:szCs w:val="24"/>
              </w:rPr>
              <w:t xml:space="preserve"> учреждение высшего образования «Академия акварели и изящных искусств Сергея </w:t>
            </w:r>
            <w:proofErr w:type="spellStart"/>
            <w:r w:rsidRPr="008A14F8">
              <w:rPr>
                <w:rFonts w:ascii="Times New Roman" w:hAnsi="Times New Roman"/>
                <w:bCs/>
                <w:sz w:val="24"/>
                <w:szCs w:val="24"/>
              </w:rPr>
              <w:t>Андрияки</w:t>
            </w:r>
            <w:proofErr w:type="spellEnd"/>
            <w:r w:rsidRPr="008A14F8">
              <w:rPr>
                <w:rFonts w:ascii="Times New Roman" w:hAnsi="Times New Roman"/>
                <w:bCs/>
                <w:sz w:val="24"/>
                <w:szCs w:val="24"/>
              </w:rPr>
              <w:t>»</w:t>
            </w:r>
          </w:p>
        </w:tc>
        <w:tc>
          <w:tcPr>
            <w:tcW w:w="2268" w:type="dxa"/>
            <w:tcBorders>
              <w:top w:val="single" w:sz="4" w:space="0" w:color="auto"/>
              <w:bottom w:val="single" w:sz="4" w:space="0" w:color="auto"/>
            </w:tcBorders>
          </w:tcPr>
          <w:p w:rsidR="0009453F" w:rsidRPr="0098581E" w:rsidRDefault="0009453F" w:rsidP="008A14F8">
            <w:pPr>
              <w:spacing w:after="0" w:line="240" w:lineRule="auto"/>
              <w:jc w:val="both"/>
              <w:rPr>
                <w:rFonts w:ascii="Times New Roman" w:hAnsi="Times New Roman"/>
                <w:bCs/>
                <w:sz w:val="24"/>
                <w:szCs w:val="24"/>
              </w:rPr>
            </w:pPr>
          </w:p>
        </w:tc>
      </w:tr>
      <w:tr w:rsidR="00455361" w:rsidRPr="0098581E" w:rsidTr="00455361">
        <w:tc>
          <w:tcPr>
            <w:tcW w:w="4503" w:type="dxa"/>
          </w:tcPr>
          <w:p w:rsidR="00455361" w:rsidRPr="0098581E" w:rsidRDefault="00455361" w:rsidP="0098581E">
            <w:pPr>
              <w:spacing w:after="0" w:line="240" w:lineRule="auto"/>
              <w:jc w:val="both"/>
              <w:rPr>
                <w:rFonts w:ascii="Times New Roman" w:hAnsi="Times New Roman"/>
                <w:bCs/>
                <w:sz w:val="24"/>
                <w:szCs w:val="24"/>
              </w:rPr>
            </w:pPr>
          </w:p>
        </w:tc>
        <w:tc>
          <w:tcPr>
            <w:tcW w:w="5103" w:type="dxa"/>
            <w:gridSpan w:val="2"/>
            <w:tcBorders>
              <w:top w:val="single" w:sz="4" w:space="0" w:color="auto"/>
            </w:tcBorders>
          </w:tcPr>
          <w:p w:rsidR="00455361" w:rsidRPr="0098581E" w:rsidRDefault="00455361" w:rsidP="007E4A50">
            <w:pPr>
              <w:spacing w:after="0" w:line="240" w:lineRule="auto"/>
              <w:jc w:val="center"/>
              <w:rPr>
                <w:rFonts w:ascii="Times New Roman" w:hAnsi="Times New Roman"/>
                <w:bCs/>
                <w:sz w:val="24"/>
                <w:szCs w:val="24"/>
              </w:rPr>
            </w:pPr>
          </w:p>
        </w:tc>
      </w:tr>
      <w:tr w:rsidR="00A93BF5" w:rsidRPr="0098581E" w:rsidTr="00455361">
        <w:tc>
          <w:tcPr>
            <w:tcW w:w="4503" w:type="dxa"/>
            <w:vMerge w:val="restart"/>
          </w:tcPr>
          <w:p w:rsidR="00A93BF5" w:rsidRPr="0098581E" w:rsidRDefault="00A93BF5" w:rsidP="00A93BF5">
            <w:pPr>
              <w:spacing w:after="0" w:line="240" w:lineRule="auto"/>
              <w:jc w:val="both"/>
              <w:rPr>
                <w:rFonts w:ascii="Times New Roman" w:hAnsi="Times New Roman"/>
                <w:bCs/>
                <w:sz w:val="24"/>
                <w:szCs w:val="24"/>
              </w:rPr>
            </w:pPr>
            <w:r>
              <w:rPr>
                <w:rFonts w:ascii="Times New Roman" w:hAnsi="Times New Roman"/>
                <w:bCs/>
                <w:sz w:val="24"/>
                <w:szCs w:val="24"/>
              </w:rPr>
              <w:t>Сведения о получении дополнительного образования (наименование образовательного учреждения, дополнительной образовательной программы, сроки обучения (с указанием дат), реквизиты документа об образовании):</w:t>
            </w:r>
          </w:p>
        </w:tc>
        <w:tc>
          <w:tcPr>
            <w:tcW w:w="5103" w:type="dxa"/>
            <w:gridSpan w:val="2"/>
            <w:tcBorders>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val="restart"/>
          </w:tcPr>
          <w:p w:rsidR="00A93BF5" w:rsidRPr="00A93BF5" w:rsidRDefault="00A93BF5" w:rsidP="0098581E">
            <w:pPr>
              <w:spacing w:after="0" w:line="240" w:lineRule="auto"/>
              <w:jc w:val="both"/>
              <w:rPr>
                <w:rFonts w:ascii="Times New Roman" w:hAnsi="Times New Roman"/>
                <w:bCs/>
                <w:sz w:val="24"/>
                <w:szCs w:val="24"/>
              </w:rPr>
            </w:pPr>
            <w:r w:rsidRPr="00A93BF5">
              <w:rPr>
                <w:rFonts w:ascii="Times New Roman" w:hAnsi="Times New Roman"/>
                <w:bCs/>
                <w:sz w:val="24"/>
                <w:szCs w:val="24"/>
              </w:rPr>
              <w:lastRenderedPageBreak/>
              <w:t>Перечень индивидуальных достижений по итогам участия в конкурсах, олимпиадах, конференциях и других мероприятиях школьного, районного, городского, областного и федеральных уровней</w:t>
            </w:r>
            <w:r>
              <w:rPr>
                <w:rFonts w:ascii="Times New Roman" w:hAnsi="Times New Roman"/>
                <w:bCs/>
                <w:sz w:val="24"/>
                <w:szCs w:val="24"/>
              </w:rPr>
              <w:t xml:space="preserve"> (с указанием дат участия в мероприятиях):</w:t>
            </w: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4678B6" w:rsidRPr="0098581E" w:rsidTr="00455361">
        <w:tc>
          <w:tcPr>
            <w:tcW w:w="4503" w:type="dxa"/>
            <w:vMerge w:val="restart"/>
          </w:tcPr>
          <w:p w:rsidR="004678B6" w:rsidRPr="0098581E" w:rsidRDefault="004678B6" w:rsidP="0098581E">
            <w:pPr>
              <w:spacing w:after="0" w:line="240" w:lineRule="auto"/>
              <w:jc w:val="both"/>
              <w:rPr>
                <w:rFonts w:ascii="Times New Roman" w:hAnsi="Times New Roman"/>
                <w:bCs/>
                <w:sz w:val="24"/>
                <w:szCs w:val="24"/>
              </w:rPr>
            </w:pPr>
            <w:r>
              <w:rPr>
                <w:rFonts w:ascii="Times New Roman" w:hAnsi="Times New Roman"/>
                <w:bCs/>
                <w:sz w:val="24"/>
                <w:szCs w:val="24"/>
              </w:rPr>
              <w:t>Наличие опыта общественной/волонтерской деятельности в сфере культуры (с описанием)</w:t>
            </w:r>
          </w:p>
        </w:tc>
        <w:tc>
          <w:tcPr>
            <w:tcW w:w="5103" w:type="dxa"/>
            <w:gridSpan w:val="2"/>
            <w:tcBorders>
              <w:top w:val="single" w:sz="4" w:space="0" w:color="auto"/>
              <w:bottom w:val="single" w:sz="4" w:space="0" w:color="auto"/>
            </w:tcBorders>
          </w:tcPr>
          <w:p w:rsidR="004678B6" w:rsidRPr="0098581E" w:rsidRDefault="004678B6" w:rsidP="007E4A50">
            <w:pPr>
              <w:spacing w:after="0" w:line="240" w:lineRule="auto"/>
              <w:jc w:val="center"/>
              <w:rPr>
                <w:rFonts w:ascii="Times New Roman" w:hAnsi="Times New Roman"/>
                <w:bCs/>
                <w:sz w:val="24"/>
                <w:szCs w:val="24"/>
              </w:rPr>
            </w:pPr>
          </w:p>
        </w:tc>
      </w:tr>
      <w:tr w:rsidR="004678B6" w:rsidRPr="0098581E" w:rsidTr="00455361">
        <w:tc>
          <w:tcPr>
            <w:tcW w:w="4503" w:type="dxa"/>
            <w:vMerge/>
          </w:tcPr>
          <w:p w:rsidR="004678B6" w:rsidRDefault="004678B6"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4678B6" w:rsidRPr="0098581E" w:rsidRDefault="004678B6" w:rsidP="007E4A50">
            <w:pPr>
              <w:spacing w:after="0" w:line="240" w:lineRule="auto"/>
              <w:jc w:val="center"/>
              <w:rPr>
                <w:rFonts w:ascii="Times New Roman" w:hAnsi="Times New Roman"/>
                <w:bCs/>
                <w:sz w:val="24"/>
                <w:szCs w:val="24"/>
              </w:rPr>
            </w:pPr>
          </w:p>
        </w:tc>
      </w:tr>
      <w:tr w:rsidR="004678B6" w:rsidRPr="0098581E" w:rsidTr="00455361">
        <w:tc>
          <w:tcPr>
            <w:tcW w:w="4503" w:type="dxa"/>
            <w:vMerge/>
          </w:tcPr>
          <w:p w:rsidR="004678B6" w:rsidRDefault="004678B6"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4678B6" w:rsidRPr="0098581E" w:rsidRDefault="004678B6" w:rsidP="007E4A50">
            <w:pPr>
              <w:spacing w:after="0" w:line="240" w:lineRule="auto"/>
              <w:jc w:val="center"/>
              <w:rPr>
                <w:rFonts w:ascii="Times New Roman" w:hAnsi="Times New Roman"/>
                <w:bCs/>
                <w:sz w:val="24"/>
                <w:szCs w:val="24"/>
              </w:rPr>
            </w:pPr>
          </w:p>
        </w:tc>
      </w:tr>
      <w:tr w:rsidR="004678B6" w:rsidRPr="0098581E" w:rsidTr="00455361">
        <w:tc>
          <w:tcPr>
            <w:tcW w:w="4503" w:type="dxa"/>
            <w:vMerge/>
          </w:tcPr>
          <w:p w:rsidR="004678B6" w:rsidRPr="0098581E" w:rsidRDefault="004678B6"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4678B6" w:rsidRPr="0098581E" w:rsidRDefault="004678B6" w:rsidP="007E4A50">
            <w:pPr>
              <w:spacing w:after="0" w:line="240" w:lineRule="auto"/>
              <w:jc w:val="center"/>
              <w:rPr>
                <w:rFonts w:ascii="Times New Roman" w:hAnsi="Times New Roman"/>
                <w:bCs/>
                <w:sz w:val="24"/>
                <w:szCs w:val="24"/>
              </w:rPr>
            </w:pPr>
          </w:p>
        </w:tc>
      </w:tr>
      <w:tr w:rsidR="004678B6" w:rsidRPr="0098581E" w:rsidTr="00455361">
        <w:tc>
          <w:tcPr>
            <w:tcW w:w="4503" w:type="dxa"/>
          </w:tcPr>
          <w:p w:rsidR="004678B6" w:rsidRPr="0098581E" w:rsidRDefault="004678B6"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4678B6" w:rsidRPr="0098581E" w:rsidRDefault="004678B6" w:rsidP="007E4A50">
            <w:pPr>
              <w:spacing w:after="0" w:line="240" w:lineRule="auto"/>
              <w:jc w:val="center"/>
              <w:rPr>
                <w:rFonts w:ascii="Times New Roman" w:hAnsi="Times New Roman"/>
                <w:bCs/>
                <w:sz w:val="24"/>
                <w:szCs w:val="24"/>
              </w:rPr>
            </w:pPr>
          </w:p>
        </w:tc>
      </w:tr>
      <w:tr w:rsidR="00A93BF5" w:rsidRPr="0098581E" w:rsidTr="00455361">
        <w:tc>
          <w:tcPr>
            <w:tcW w:w="4503" w:type="dxa"/>
            <w:vMerge w:val="restart"/>
          </w:tcPr>
          <w:p w:rsidR="00A93BF5" w:rsidRPr="0098581E" w:rsidRDefault="00A93BF5" w:rsidP="004678B6">
            <w:pPr>
              <w:spacing w:after="0" w:line="240" w:lineRule="auto"/>
              <w:jc w:val="both"/>
              <w:rPr>
                <w:rFonts w:ascii="Times New Roman" w:hAnsi="Times New Roman"/>
                <w:bCs/>
                <w:sz w:val="24"/>
                <w:szCs w:val="24"/>
              </w:rPr>
            </w:pPr>
            <w:r>
              <w:rPr>
                <w:rFonts w:ascii="Times New Roman" w:hAnsi="Times New Roman"/>
                <w:bCs/>
                <w:sz w:val="24"/>
                <w:szCs w:val="24"/>
              </w:rPr>
              <w:t xml:space="preserve">Дополнительная информация, </w:t>
            </w:r>
            <w:r w:rsidR="004678B6">
              <w:rPr>
                <w:rFonts w:ascii="Times New Roman" w:hAnsi="Times New Roman"/>
                <w:bCs/>
                <w:sz w:val="24"/>
                <w:szCs w:val="24"/>
              </w:rPr>
              <w:t>имеющая значение</w:t>
            </w:r>
            <w:r>
              <w:rPr>
                <w:rFonts w:ascii="Times New Roman" w:hAnsi="Times New Roman"/>
                <w:bCs/>
                <w:sz w:val="24"/>
                <w:szCs w:val="24"/>
              </w:rPr>
              <w:t xml:space="preserve"> в рамках участия в Конкурсе:</w:t>
            </w: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vMerge/>
          </w:tcPr>
          <w:p w:rsidR="00A93BF5" w:rsidRPr="0098581E" w:rsidRDefault="00A93BF5" w:rsidP="0098581E">
            <w:pPr>
              <w:spacing w:after="0" w:line="240" w:lineRule="auto"/>
              <w:jc w:val="both"/>
              <w:rPr>
                <w:rFonts w:ascii="Times New Roman" w:hAnsi="Times New Roman"/>
                <w:bCs/>
                <w:sz w:val="24"/>
                <w:szCs w:val="24"/>
              </w:rPr>
            </w:pP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tcPr>
          <w:p w:rsidR="00A93BF5" w:rsidRPr="0098581E" w:rsidRDefault="00A93BF5" w:rsidP="00A93BF5">
            <w:pPr>
              <w:spacing w:after="0" w:line="240" w:lineRule="auto"/>
              <w:jc w:val="both"/>
              <w:rPr>
                <w:rFonts w:ascii="Times New Roman" w:hAnsi="Times New Roman"/>
                <w:bCs/>
                <w:sz w:val="24"/>
                <w:szCs w:val="24"/>
              </w:rPr>
            </w:pPr>
            <w:r>
              <w:rPr>
                <w:rFonts w:ascii="Times New Roman" w:hAnsi="Times New Roman"/>
                <w:bCs/>
                <w:sz w:val="24"/>
                <w:szCs w:val="24"/>
              </w:rPr>
              <w:t>Контактный телефон:</w:t>
            </w: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r w:rsidR="00A93BF5" w:rsidRPr="0098581E" w:rsidTr="00455361">
        <w:tc>
          <w:tcPr>
            <w:tcW w:w="4503" w:type="dxa"/>
          </w:tcPr>
          <w:p w:rsidR="00A93BF5" w:rsidRPr="0098581E" w:rsidRDefault="00A93BF5" w:rsidP="0098581E">
            <w:pPr>
              <w:spacing w:after="0" w:line="240" w:lineRule="auto"/>
              <w:jc w:val="both"/>
              <w:rPr>
                <w:rFonts w:ascii="Times New Roman" w:hAnsi="Times New Roman"/>
                <w:bCs/>
                <w:sz w:val="24"/>
                <w:szCs w:val="24"/>
              </w:rPr>
            </w:pPr>
            <w:r>
              <w:rPr>
                <w:rFonts w:ascii="Times New Roman" w:hAnsi="Times New Roman"/>
                <w:bCs/>
                <w:sz w:val="24"/>
                <w:szCs w:val="24"/>
              </w:rPr>
              <w:t>Электронный адрес:</w:t>
            </w:r>
          </w:p>
        </w:tc>
        <w:tc>
          <w:tcPr>
            <w:tcW w:w="5103" w:type="dxa"/>
            <w:gridSpan w:val="2"/>
            <w:tcBorders>
              <w:top w:val="single" w:sz="4" w:space="0" w:color="auto"/>
              <w:bottom w:val="single" w:sz="4" w:space="0" w:color="auto"/>
            </w:tcBorders>
          </w:tcPr>
          <w:p w:rsidR="00A93BF5" w:rsidRPr="0098581E" w:rsidRDefault="00A93BF5" w:rsidP="007E4A50">
            <w:pPr>
              <w:spacing w:after="0" w:line="240" w:lineRule="auto"/>
              <w:jc w:val="center"/>
              <w:rPr>
                <w:rFonts w:ascii="Times New Roman" w:hAnsi="Times New Roman"/>
                <w:bCs/>
                <w:sz w:val="24"/>
                <w:szCs w:val="24"/>
              </w:rPr>
            </w:pPr>
          </w:p>
        </w:tc>
      </w:tr>
    </w:tbl>
    <w:p w:rsidR="00A93BF5" w:rsidRDefault="00A93BF5" w:rsidP="00A93BF5">
      <w:pPr>
        <w:spacing w:after="160" w:line="259" w:lineRule="auto"/>
        <w:ind w:firstLine="709"/>
        <w:rPr>
          <w:rFonts w:ascii="Times New Roman" w:hAnsi="Times New Roman"/>
          <w:sz w:val="28"/>
          <w:szCs w:val="28"/>
        </w:rPr>
      </w:pPr>
      <w:r>
        <w:rPr>
          <w:rFonts w:ascii="Times New Roman" w:hAnsi="Times New Roman"/>
          <w:sz w:val="28"/>
          <w:szCs w:val="28"/>
        </w:rPr>
        <w:t>Полноту и достоверность представленных сведений подтверждаю.</w:t>
      </w:r>
    </w:p>
    <w:p w:rsidR="00A93BF5" w:rsidRDefault="00A93BF5" w:rsidP="00A93BF5">
      <w:pPr>
        <w:spacing w:after="160" w:line="259" w:lineRule="auto"/>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26"/>
        <w:gridCol w:w="2922"/>
        <w:gridCol w:w="363"/>
        <w:gridCol w:w="2350"/>
      </w:tblGrid>
      <w:tr w:rsidR="00A93BF5" w:rsidTr="00DC353B">
        <w:tc>
          <w:tcPr>
            <w:tcW w:w="3510" w:type="dxa"/>
          </w:tcPr>
          <w:p w:rsidR="00A93BF5" w:rsidRDefault="00A93BF5" w:rsidP="00291587">
            <w:pPr>
              <w:spacing w:after="0" w:line="240" w:lineRule="auto"/>
              <w:jc w:val="both"/>
              <w:rPr>
                <w:rFonts w:ascii="Times New Roman" w:hAnsi="Times New Roman"/>
                <w:bCs/>
                <w:sz w:val="28"/>
                <w:szCs w:val="28"/>
              </w:rPr>
            </w:pPr>
            <w:r>
              <w:rPr>
                <w:rFonts w:ascii="Times New Roman" w:hAnsi="Times New Roman"/>
                <w:bCs/>
                <w:sz w:val="28"/>
                <w:szCs w:val="28"/>
              </w:rPr>
              <w:t>«____» ________ 20</w:t>
            </w:r>
            <w:r w:rsidR="00291587">
              <w:rPr>
                <w:rFonts w:ascii="Times New Roman" w:hAnsi="Times New Roman"/>
                <w:bCs/>
                <w:sz w:val="28"/>
                <w:szCs w:val="28"/>
              </w:rPr>
              <w:t>__</w:t>
            </w:r>
            <w:r>
              <w:rPr>
                <w:rFonts w:ascii="Times New Roman" w:hAnsi="Times New Roman"/>
                <w:bCs/>
                <w:sz w:val="28"/>
                <w:szCs w:val="28"/>
              </w:rPr>
              <w:t xml:space="preserve"> года</w:t>
            </w:r>
          </w:p>
        </w:tc>
        <w:tc>
          <w:tcPr>
            <w:tcW w:w="426" w:type="dxa"/>
          </w:tcPr>
          <w:p w:rsidR="00A93BF5" w:rsidRDefault="00A93BF5" w:rsidP="00DC353B">
            <w:pPr>
              <w:spacing w:after="0" w:line="240" w:lineRule="auto"/>
              <w:jc w:val="center"/>
              <w:rPr>
                <w:rFonts w:ascii="Times New Roman" w:hAnsi="Times New Roman"/>
                <w:bCs/>
                <w:sz w:val="28"/>
                <w:szCs w:val="28"/>
              </w:rPr>
            </w:pPr>
          </w:p>
        </w:tc>
        <w:tc>
          <w:tcPr>
            <w:tcW w:w="2922" w:type="dxa"/>
            <w:tcBorders>
              <w:bottom w:val="single" w:sz="4" w:space="0" w:color="auto"/>
            </w:tcBorders>
          </w:tcPr>
          <w:p w:rsidR="00A93BF5" w:rsidRDefault="00A93BF5" w:rsidP="00DC353B">
            <w:pPr>
              <w:spacing w:after="0" w:line="240" w:lineRule="auto"/>
              <w:jc w:val="center"/>
              <w:rPr>
                <w:rFonts w:ascii="Times New Roman" w:hAnsi="Times New Roman"/>
                <w:bCs/>
                <w:sz w:val="28"/>
                <w:szCs w:val="28"/>
              </w:rPr>
            </w:pPr>
          </w:p>
        </w:tc>
        <w:tc>
          <w:tcPr>
            <w:tcW w:w="363" w:type="dxa"/>
          </w:tcPr>
          <w:p w:rsidR="00A93BF5" w:rsidRPr="00494C1D" w:rsidRDefault="00A93BF5" w:rsidP="00DC353B">
            <w:pPr>
              <w:spacing w:after="0" w:line="240" w:lineRule="auto"/>
              <w:jc w:val="both"/>
              <w:rPr>
                <w:rFonts w:ascii="Times New Roman" w:hAnsi="Times New Roman"/>
                <w:bCs/>
                <w:sz w:val="14"/>
                <w:szCs w:val="14"/>
              </w:rPr>
            </w:pPr>
            <w:r>
              <w:rPr>
                <w:rFonts w:ascii="Times New Roman" w:hAnsi="Times New Roman"/>
                <w:bCs/>
                <w:sz w:val="28"/>
                <w:szCs w:val="28"/>
              </w:rPr>
              <w:t>/</w:t>
            </w:r>
          </w:p>
        </w:tc>
        <w:tc>
          <w:tcPr>
            <w:tcW w:w="2350" w:type="dxa"/>
            <w:tcBorders>
              <w:left w:val="nil"/>
              <w:bottom w:val="single" w:sz="4" w:space="0" w:color="auto"/>
            </w:tcBorders>
          </w:tcPr>
          <w:p w:rsidR="00A93BF5" w:rsidRDefault="00A93BF5" w:rsidP="00DC353B">
            <w:pPr>
              <w:spacing w:after="0" w:line="240" w:lineRule="auto"/>
              <w:jc w:val="both"/>
              <w:rPr>
                <w:rFonts w:ascii="Times New Roman" w:hAnsi="Times New Roman"/>
                <w:bCs/>
                <w:sz w:val="28"/>
                <w:szCs w:val="28"/>
              </w:rPr>
            </w:pPr>
          </w:p>
        </w:tc>
      </w:tr>
      <w:tr w:rsidR="00A93BF5" w:rsidRPr="00494C1D" w:rsidTr="00DC353B">
        <w:tc>
          <w:tcPr>
            <w:tcW w:w="3510" w:type="dxa"/>
          </w:tcPr>
          <w:p w:rsidR="00A93BF5" w:rsidRPr="00494C1D" w:rsidRDefault="00A93BF5" w:rsidP="00DC353B">
            <w:pPr>
              <w:spacing w:after="0" w:line="240" w:lineRule="auto"/>
              <w:jc w:val="both"/>
              <w:rPr>
                <w:rFonts w:ascii="Times New Roman" w:hAnsi="Times New Roman"/>
                <w:bCs/>
                <w:sz w:val="14"/>
                <w:szCs w:val="14"/>
              </w:rPr>
            </w:pPr>
          </w:p>
        </w:tc>
        <w:tc>
          <w:tcPr>
            <w:tcW w:w="426" w:type="dxa"/>
          </w:tcPr>
          <w:p w:rsidR="00A93BF5" w:rsidRPr="00494C1D" w:rsidRDefault="00A93BF5" w:rsidP="00DC353B">
            <w:pPr>
              <w:spacing w:after="0" w:line="240" w:lineRule="auto"/>
              <w:jc w:val="center"/>
              <w:rPr>
                <w:rFonts w:ascii="Times New Roman" w:hAnsi="Times New Roman"/>
                <w:bCs/>
                <w:sz w:val="14"/>
                <w:szCs w:val="14"/>
              </w:rPr>
            </w:pPr>
          </w:p>
        </w:tc>
        <w:tc>
          <w:tcPr>
            <w:tcW w:w="2922" w:type="dxa"/>
            <w:tcBorders>
              <w:top w:val="single" w:sz="4" w:space="0" w:color="auto"/>
            </w:tcBorders>
          </w:tcPr>
          <w:p w:rsidR="00A93BF5" w:rsidRPr="00494C1D" w:rsidRDefault="00A93BF5" w:rsidP="00DC353B">
            <w:pPr>
              <w:spacing w:after="0" w:line="240" w:lineRule="auto"/>
              <w:jc w:val="center"/>
              <w:rPr>
                <w:rFonts w:ascii="Times New Roman" w:hAnsi="Times New Roman"/>
                <w:bCs/>
                <w:sz w:val="14"/>
                <w:szCs w:val="14"/>
              </w:rPr>
            </w:pPr>
            <w:r>
              <w:rPr>
                <w:rFonts w:ascii="Times New Roman" w:hAnsi="Times New Roman"/>
                <w:bCs/>
                <w:sz w:val="14"/>
                <w:szCs w:val="14"/>
              </w:rPr>
              <w:t>(подпись)</w:t>
            </w:r>
          </w:p>
        </w:tc>
        <w:tc>
          <w:tcPr>
            <w:tcW w:w="363" w:type="dxa"/>
          </w:tcPr>
          <w:p w:rsidR="00A93BF5" w:rsidRPr="00494C1D" w:rsidRDefault="00A93BF5" w:rsidP="00DC353B">
            <w:pPr>
              <w:spacing w:after="0" w:line="240" w:lineRule="auto"/>
              <w:jc w:val="center"/>
              <w:rPr>
                <w:rFonts w:ascii="Times New Roman" w:hAnsi="Times New Roman"/>
                <w:bCs/>
                <w:sz w:val="14"/>
                <w:szCs w:val="14"/>
              </w:rPr>
            </w:pPr>
          </w:p>
        </w:tc>
        <w:tc>
          <w:tcPr>
            <w:tcW w:w="2350" w:type="dxa"/>
            <w:tcBorders>
              <w:top w:val="single" w:sz="4" w:space="0" w:color="auto"/>
              <w:left w:val="nil"/>
            </w:tcBorders>
          </w:tcPr>
          <w:p w:rsidR="00A93BF5" w:rsidRPr="00494C1D" w:rsidRDefault="00A93BF5" w:rsidP="00DC353B">
            <w:pPr>
              <w:spacing w:after="0" w:line="240" w:lineRule="auto"/>
              <w:jc w:val="center"/>
              <w:rPr>
                <w:rFonts w:ascii="Times New Roman" w:hAnsi="Times New Roman"/>
                <w:bCs/>
                <w:sz w:val="14"/>
                <w:szCs w:val="14"/>
              </w:rPr>
            </w:pPr>
            <w:r>
              <w:rPr>
                <w:rFonts w:ascii="Times New Roman" w:hAnsi="Times New Roman"/>
                <w:bCs/>
                <w:sz w:val="14"/>
                <w:szCs w:val="14"/>
              </w:rPr>
              <w:t>(расшифровка подписи)</w:t>
            </w:r>
          </w:p>
        </w:tc>
      </w:tr>
    </w:tbl>
    <w:p w:rsidR="00E817D4" w:rsidRPr="00E817D4" w:rsidRDefault="0055023B">
      <w:pPr>
        <w:spacing w:after="160" w:line="259" w:lineRule="auto"/>
        <w:rPr>
          <w:rFonts w:ascii="Times New Roman" w:hAnsi="Times New Roman"/>
          <w:sz w:val="28"/>
          <w:szCs w:val="28"/>
        </w:rPr>
      </w:pPr>
      <w:r w:rsidRPr="00944CB9">
        <w:rPr>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E817D4" w:rsidRPr="00A93470" w:rsidTr="00DC353B">
        <w:tc>
          <w:tcPr>
            <w:tcW w:w="5495" w:type="dxa"/>
          </w:tcPr>
          <w:p w:rsidR="00E817D4" w:rsidRPr="00A93470" w:rsidRDefault="00E817D4" w:rsidP="00DC353B">
            <w:pPr>
              <w:spacing w:after="0" w:line="240" w:lineRule="auto"/>
              <w:jc w:val="right"/>
              <w:rPr>
                <w:rFonts w:ascii="Times New Roman" w:hAnsi="Times New Roman"/>
                <w:sz w:val="24"/>
                <w:szCs w:val="24"/>
              </w:rPr>
            </w:pPr>
          </w:p>
        </w:tc>
        <w:tc>
          <w:tcPr>
            <w:tcW w:w="4076" w:type="dxa"/>
          </w:tcPr>
          <w:p w:rsidR="00E817D4" w:rsidRPr="0055023B" w:rsidRDefault="00E817D4" w:rsidP="00DC353B">
            <w:pPr>
              <w:spacing w:after="0" w:line="240" w:lineRule="auto"/>
              <w:jc w:val="both"/>
              <w:rPr>
                <w:rFonts w:ascii="Times New Roman" w:hAnsi="Times New Roman"/>
                <w:sz w:val="24"/>
                <w:szCs w:val="24"/>
              </w:rPr>
            </w:pPr>
            <w:r w:rsidRPr="0055023B">
              <w:rPr>
                <w:rFonts w:ascii="Times New Roman" w:hAnsi="Times New Roman"/>
                <w:sz w:val="24"/>
                <w:szCs w:val="24"/>
              </w:rPr>
              <w:t xml:space="preserve">Приложение </w:t>
            </w:r>
            <w:r w:rsidR="00057508">
              <w:rPr>
                <w:rFonts w:ascii="Times New Roman" w:hAnsi="Times New Roman"/>
                <w:sz w:val="24"/>
                <w:szCs w:val="24"/>
              </w:rPr>
              <w:t>4</w:t>
            </w:r>
          </w:p>
          <w:p w:rsidR="00E817D4" w:rsidRPr="0055023B" w:rsidRDefault="00E817D4" w:rsidP="00DC353B">
            <w:pPr>
              <w:spacing w:after="0" w:line="240" w:lineRule="auto"/>
              <w:jc w:val="both"/>
              <w:rPr>
                <w:rFonts w:ascii="Times New Roman" w:hAnsi="Times New Roman"/>
                <w:sz w:val="24"/>
                <w:szCs w:val="24"/>
              </w:rPr>
            </w:pPr>
            <w:proofErr w:type="gramStart"/>
            <w:r w:rsidRPr="0055023B">
              <w:rPr>
                <w:rFonts w:ascii="Times New Roman" w:hAnsi="Times New Roman"/>
                <w:sz w:val="24"/>
                <w:szCs w:val="24"/>
              </w:rPr>
              <w:t xml:space="preserve">к Положению о проведении конкурсного отбора </w:t>
            </w:r>
            <w:r w:rsidRPr="0055023B">
              <w:rPr>
                <w:rFonts w:ascii="Times New Roman" w:hAnsi="Times New Roman"/>
                <w:bCs/>
                <w:sz w:val="24"/>
                <w:szCs w:val="24"/>
              </w:rPr>
              <w:t>на право заключения договора о целевом обучении между бюджетным учреждением</w:t>
            </w:r>
            <w:proofErr w:type="gramEnd"/>
            <w:r w:rsidRPr="0055023B">
              <w:rPr>
                <w:rFonts w:ascii="Times New Roman" w:hAnsi="Times New Roman"/>
                <w:bCs/>
                <w:sz w:val="24"/>
                <w:szCs w:val="24"/>
              </w:rPr>
              <w:t xml:space="preserve"> культуры Вологодской области «Вологодская областная картинная галерея»</w:t>
            </w:r>
            <w:r w:rsidR="0006519E">
              <w:rPr>
                <w:rFonts w:ascii="Times New Roman" w:hAnsi="Times New Roman"/>
                <w:bCs/>
                <w:sz w:val="24"/>
                <w:szCs w:val="24"/>
              </w:rPr>
              <w:t xml:space="preserve"> </w:t>
            </w:r>
            <w:r w:rsidRPr="0055023B">
              <w:rPr>
                <w:rFonts w:ascii="Times New Roman" w:hAnsi="Times New Roman"/>
                <w:bCs/>
                <w:sz w:val="24"/>
                <w:szCs w:val="24"/>
              </w:rPr>
              <w:t>и гражданином Российской Федерации</w:t>
            </w:r>
            <w:r w:rsidR="0006519E">
              <w:rPr>
                <w:rFonts w:ascii="Times New Roman" w:hAnsi="Times New Roman"/>
                <w:bCs/>
                <w:sz w:val="24"/>
                <w:szCs w:val="24"/>
              </w:rPr>
              <w:t xml:space="preserve"> </w:t>
            </w:r>
            <w:r w:rsidR="00FE4422" w:rsidRPr="00FE4422">
              <w:rPr>
                <w:rFonts w:ascii="Times New Roman" w:hAnsi="Times New Roman"/>
                <w:bCs/>
                <w:sz w:val="24"/>
                <w:szCs w:val="24"/>
              </w:rPr>
              <w:t>с 2020-2021 учебного года</w:t>
            </w:r>
          </w:p>
        </w:tc>
      </w:tr>
    </w:tbl>
    <w:p w:rsidR="0055023B" w:rsidRDefault="0055023B" w:rsidP="00E817D4">
      <w:pPr>
        <w:spacing w:after="0" w:line="240" w:lineRule="auto"/>
        <w:jc w:val="center"/>
        <w:rPr>
          <w:rFonts w:ascii="Times New Roman" w:hAnsi="Times New Roman"/>
          <w:sz w:val="28"/>
          <w:szCs w:val="28"/>
        </w:rPr>
      </w:pPr>
    </w:p>
    <w:p w:rsidR="00E817D4" w:rsidRPr="00E817D4" w:rsidRDefault="00E817D4" w:rsidP="00E817D4">
      <w:pPr>
        <w:spacing w:after="0" w:line="240" w:lineRule="auto"/>
        <w:jc w:val="center"/>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E817D4" w:rsidTr="00DC353B">
        <w:tc>
          <w:tcPr>
            <w:tcW w:w="4503" w:type="dxa"/>
          </w:tcPr>
          <w:p w:rsidR="00E817D4" w:rsidRDefault="00E817D4" w:rsidP="00DC353B">
            <w:pPr>
              <w:spacing w:after="0" w:line="240" w:lineRule="auto"/>
              <w:jc w:val="center"/>
              <w:rPr>
                <w:rFonts w:ascii="Times New Roman" w:hAnsi="Times New Roman"/>
                <w:bCs/>
                <w:sz w:val="28"/>
                <w:szCs w:val="28"/>
              </w:rPr>
            </w:pPr>
          </w:p>
        </w:tc>
        <w:tc>
          <w:tcPr>
            <w:tcW w:w="5068" w:type="dxa"/>
            <w:tcBorders>
              <w:bottom w:val="single" w:sz="4" w:space="0" w:color="auto"/>
            </w:tcBorders>
          </w:tcPr>
          <w:p w:rsidR="00E817D4" w:rsidRDefault="00E817D4" w:rsidP="00DC353B">
            <w:pPr>
              <w:spacing w:after="0" w:line="240" w:lineRule="auto"/>
              <w:jc w:val="both"/>
              <w:rPr>
                <w:rFonts w:ascii="Times New Roman" w:hAnsi="Times New Roman"/>
                <w:bCs/>
                <w:sz w:val="28"/>
                <w:szCs w:val="28"/>
              </w:rPr>
            </w:pPr>
            <w:r>
              <w:rPr>
                <w:rFonts w:ascii="Times New Roman" w:hAnsi="Times New Roman"/>
                <w:bCs/>
                <w:sz w:val="28"/>
                <w:szCs w:val="28"/>
              </w:rPr>
              <w:t>Директору БУК ВО «ВОКГ»</w:t>
            </w:r>
          </w:p>
          <w:p w:rsidR="00E817D4" w:rsidRDefault="00E817D4" w:rsidP="00DC353B">
            <w:pPr>
              <w:spacing w:after="0" w:line="240" w:lineRule="auto"/>
              <w:jc w:val="both"/>
              <w:rPr>
                <w:rFonts w:ascii="Times New Roman" w:hAnsi="Times New Roman"/>
                <w:bCs/>
                <w:sz w:val="28"/>
                <w:szCs w:val="28"/>
              </w:rPr>
            </w:pPr>
            <w:r>
              <w:rPr>
                <w:rFonts w:ascii="Times New Roman" w:hAnsi="Times New Roman"/>
                <w:bCs/>
                <w:sz w:val="28"/>
                <w:szCs w:val="28"/>
              </w:rPr>
              <w:t xml:space="preserve">Г.В. </w:t>
            </w:r>
            <w:proofErr w:type="spellStart"/>
            <w:r>
              <w:rPr>
                <w:rFonts w:ascii="Times New Roman" w:hAnsi="Times New Roman"/>
                <w:bCs/>
                <w:sz w:val="28"/>
                <w:szCs w:val="28"/>
              </w:rPr>
              <w:t>Фалалеевой</w:t>
            </w:r>
            <w:proofErr w:type="spellEnd"/>
          </w:p>
          <w:p w:rsidR="00E817D4" w:rsidRDefault="00E817D4" w:rsidP="00DC353B">
            <w:pPr>
              <w:spacing w:after="0" w:line="240" w:lineRule="auto"/>
              <w:jc w:val="both"/>
              <w:rPr>
                <w:rFonts w:ascii="Times New Roman" w:hAnsi="Times New Roman"/>
                <w:bCs/>
                <w:sz w:val="28"/>
                <w:szCs w:val="28"/>
              </w:rPr>
            </w:pPr>
          </w:p>
        </w:tc>
      </w:tr>
      <w:tr w:rsidR="00E817D4" w:rsidRPr="00AB3CF6" w:rsidTr="00DC353B">
        <w:trPr>
          <w:trHeight w:val="57"/>
        </w:trPr>
        <w:tc>
          <w:tcPr>
            <w:tcW w:w="4503" w:type="dxa"/>
          </w:tcPr>
          <w:p w:rsidR="00E817D4" w:rsidRPr="00AB3CF6" w:rsidRDefault="00E817D4" w:rsidP="00DC353B">
            <w:pPr>
              <w:spacing w:after="0" w:line="240" w:lineRule="auto"/>
              <w:jc w:val="center"/>
              <w:rPr>
                <w:rFonts w:ascii="Times New Roman" w:hAnsi="Times New Roman"/>
                <w:bCs/>
                <w:sz w:val="14"/>
                <w:szCs w:val="14"/>
              </w:rPr>
            </w:pPr>
          </w:p>
        </w:tc>
        <w:tc>
          <w:tcPr>
            <w:tcW w:w="5068" w:type="dxa"/>
            <w:tcBorders>
              <w:top w:val="single" w:sz="4" w:space="0" w:color="auto"/>
            </w:tcBorders>
          </w:tcPr>
          <w:p w:rsidR="00E817D4" w:rsidRPr="00AB3CF6" w:rsidRDefault="00E817D4" w:rsidP="00DC353B">
            <w:pPr>
              <w:spacing w:after="0" w:line="240" w:lineRule="auto"/>
              <w:jc w:val="center"/>
              <w:rPr>
                <w:rFonts w:ascii="Times New Roman" w:hAnsi="Times New Roman"/>
                <w:bCs/>
                <w:sz w:val="14"/>
                <w:szCs w:val="14"/>
              </w:rPr>
            </w:pPr>
            <w:r w:rsidRPr="00AB3CF6">
              <w:rPr>
                <w:rFonts w:ascii="Times New Roman" w:hAnsi="Times New Roman"/>
                <w:bCs/>
                <w:sz w:val="14"/>
                <w:szCs w:val="14"/>
              </w:rPr>
              <w:t xml:space="preserve">ФИО </w:t>
            </w:r>
            <w:r>
              <w:rPr>
                <w:rFonts w:ascii="Times New Roman" w:hAnsi="Times New Roman"/>
                <w:bCs/>
                <w:sz w:val="14"/>
                <w:szCs w:val="14"/>
              </w:rPr>
              <w:t xml:space="preserve">родителя/законного представителя </w:t>
            </w:r>
            <w:r w:rsidRPr="00AB3CF6">
              <w:rPr>
                <w:rFonts w:ascii="Times New Roman" w:hAnsi="Times New Roman"/>
                <w:bCs/>
                <w:sz w:val="14"/>
                <w:szCs w:val="14"/>
              </w:rPr>
              <w:t>заявителя на участие в Конкурсе</w:t>
            </w:r>
          </w:p>
        </w:tc>
      </w:tr>
      <w:tr w:rsidR="00E817D4" w:rsidTr="00DC353B">
        <w:tc>
          <w:tcPr>
            <w:tcW w:w="4503" w:type="dxa"/>
          </w:tcPr>
          <w:p w:rsidR="00E817D4" w:rsidRDefault="00E817D4" w:rsidP="00DC353B">
            <w:pPr>
              <w:spacing w:after="0" w:line="240" w:lineRule="auto"/>
              <w:jc w:val="center"/>
              <w:rPr>
                <w:rFonts w:ascii="Times New Roman" w:hAnsi="Times New Roman"/>
                <w:bCs/>
                <w:sz w:val="28"/>
                <w:szCs w:val="28"/>
              </w:rPr>
            </w:pPr>
          </w:p>
        </w:tc>
        <w:tc>
          <w:tcPr>
            <w:tcW w:w="5068" w:type="dxa"/>
            <w:tcBorders>
              <w:bottom w:val="single" w:sz="4" w:space="0" w:color="auto"/>
            </w:tcBorders>
          </w:tcPr>
          <w:p w:rsidR="00E817D4" w:rsidRDefault="00E817D4" w:rsidP="00DC353B">
            <w:pPr>
              <w:spacing w:after="0" w:line="240" w:lineRule="auto"/>
              <w:jc w:val="both"/>
              <w:rPr>
                <w:rFonts w:ascii="Times New Roman" w:hAnsi="Times New Roman"/>
                <w:bCs/>
                <w:sz w:val="28"/>
                <w:szCs w:val="28"/>
              </w:rPr>
            </w:pPr>
          </w:p>
        </w:tc>
      </w:tr>
      <w:tr w:rsidR="00E817D4" w:rsidTr="00DC353B">
        <w:tc>
          <w:tcPr>
            <w:tcW w:w="4503" w:type="dxa"/>
          </w:tcPr>
          <w:p w:rsidR="00E817D4" w:rsidRDefault="00E817D4" w:rsidP="00DC353B">
            <w:pPr>
              <w:spacing w:after="0" w:line="240" w:lineRule="auto"/>
              <w:jc w:val="center"/>
              <w:rPr>
                <w:rFonts w:ascii="Times New Roman" w:hAnsi="Times New Roman"/>
                <w:bCs/>
                <w:sz w:val="28"/>
                <w:szCs w:val="28"/>
              </w:rPr>
            </w:pPr>
          </w:p>
        </w:tc>
        <w:tc>
          <w:tcPr>
            <w:tcW w:w="5068" w:type="dxa"/>
            <w:tcBorders>
              <w:top w:val="single" w:sz="4" w:space="0" w:color="auto"/>
              <w:bottom w:val="single" w:sz="4" w:space="0" w:color="auto"/>
            </w:tcBorders>
          </w:tcPr>
          <w:p w:rsidR="00E817D4" w:rsidRDefault="00E817D4" w:rsidP="00DC353B">
            <w:pPr>
              <w:spacing w:after="0" w:line="240" w:lineRule="auto"/>
              <w:jc w:val="both"/>
              <w:rPr>
                <w:rFonts w:ascii="Times New Roman" w:hAnsi="Times New Roman"/>
                <w:bCs/>
                <w:sz w:val="28"/>
                <w:szCs w:val="28"/>
              </w:rPr>
            </w:pPr>
          </w:p>
        </w:tc>
      </w:tr>
      <w:tr w:rsidR="00E817D4" w:rsidTr="00DC353B">
        <w:tc>
          <w:tcPr>
            <w:tcW w:w="4503" w:type="dxa"/>
          </w:tcPr>
          <w:p w:rsidR="00E817D4" w:rsidRDefault="00E817D4" w:rsidP="00DC353B">
            <w:pPr>
              <w:spacing w:after="0" w:line="240" w:lineRule="auto"/>
              <w:jc w:val="center"/>
              <w:rPr>
                <w:rFonts w:ascii="Times New Roman" w:hAnsi="Times New Roman"/>
                <w:bCs/>
                <w:sz w:val="28"/>
                <w:szCs w:val="28"/>
              </w:rPr>
            </w:pPr>
          </w:p>
        </w:tc>
        <w:tc>
          <w:tcPr>
            <w:tcW w:w="5068" w:type="dxa"/>
            <w:tcBorders>
              <w:top w:val="single" w:sz="4" w:space="0" w:color="auto"/>
            </w:tcBorders>
          </w:tcPr>
          <w:p w:rsidR="00E817D4" w:rsidRDefault="00E817D4" w:rsidP="00DC353B">
            <w:pPr>
              <w:spacing w:after="0" w:line="240" w:lineRule="auto"/>
              <w:jc w:val="both"/>
              <w:rPr>
                <w:rFonts w:ascii="Times New Roman" w:hAnsi="Times New Roman"/>
                <w:bCs/>
                <w:sz w:val="28"/>
                <w:szCs w:val="28"/>
              </w:rPr>
            </w:pPr>
            <w:r>
              <w:rPr>
                <w:rFonts w:ascii="Times New Roman" w:hAnsi="Times New Roman"/>
                <w:bCs/>
                <w:sz w:val="28"/>
                <w:szCs w:val="28"/>
              </w:rPr>
              <w:t>документ, удостоверяющий личность:</w:t>
            </w:r>
          </w:p>
        </w:tc>
      </w:tr>
      <w:tr w:rsidR="00E817D4" w:rsidTr="00DC353B">
        <w:tc>
          <w:tcPr>
            <w:tcW w:w="4503" w:type="dxa"/>
          </w:tcPr>
          <w:p w:rsidR="00E817D4" w:rsidRDefault="00E817D4" w:rsidP="00DC353B">
            <w:pPr>
              <w:spacing w:after="0" w:line="240" w:lineRule="auto"/>
              <w:jc w:val="center"/>
              <w:rPr>
                <w:rFonts w:ascii="Times New Roman" w:hAnsi="Times New Roman"/>
                <w:bCs/>
                <w:sz w:val="28"/>
                <w:szCs w:val="28"/>
              </w:rPr>
            </w:pPr>
          </w:p>
        </w:tc>
        <w:tc>
          <w:tcPr>
            <w:tcW w:w="5068" w:type="dxa"/>
            <w:tcBorders>
              <w:bottom w:val="single" w:sz="4" w:space="0" w:color="auto"/>
            </w:tcBorders>
          </w:tcPr>
          <w:p w:rsidR="00E817D4" w:rsidRDefault="00E817D4" w:rsidP="00DC353B">
            <w:pPr>
              <w:spacing w:after="0" w:line="240" w:lineRule="auto"/>
              <w:jc w:val="both"/>
              <w:rPr>
                <w:rFonts w:ascii="Times New Roman" w:hAnsi="Times New Roman"/>
                <w:bCs/>
                <w:sz w:val="28"/>
                <w:szCs w:val="28"/>
              </w:rPr>
            </w:pPr>
          </w:p>
        </w:tc>
      </w:tr>
      <w:tr w:rsidR="00E817D4" w:rsidRPr="00AB3CF6" w:rsidTr="00DC353B">
        <w:tc>
          <w:tcPr>
            <w:tcW w:w="4503" w:type="dxa"/>
          </w:tcPr>
          <w:p w:rsidR="00E817D4" w:rsidRPr="00AB3CF6" w:rsidRDefault="00E817D4" w:rsidP="00DC353B">
            <w:pPr>
              <w:spacing w:after="0" w:line="240" w:lineRule="auto"/>
              <w:jc w:val="center"/>
              <w:rPr>
                <w:rFonts w:ascii="Times New Roman" w:hAnsi="Times New Roman"/>
                <w:bCs/>
                <w:sz w:val="14"/>
                <w:szCs w:val="14"/>
              </w:rPr>
            </w:pPr>
          </w:p>
        </w:tc>
        <w:tc>
          <w:tcPr>
            <w:tcW w:w="5068" w:type="dxa"/>
            <w:tcBorders>
              <w:top w:val="single" w:sz="4" w:space="0" w:color="auto"/>
            </w:tcBorders>
          </w:tcPr>
          <w:p w:rsidR="00E817D4" w:rsidRPr="00AB3CF6" w:rsidRDefault="00E817D4" w:rsidP="00DC353B">
            <w:pPr>
              <w:spacing w:after="0" w:line="240" w:lineRule="auto"/>
              <w:jc w:val="center"/>
              <w:rPr>
                <w:rFonts w:ascii="Times New Roman" w:hAnsi="Times New Roman"/>
                <w:bCs/>
                <w:sz w:val="14"/>
                <w:szCs w:val="14"/>
              </w:rPr>
            </w:pPr>
            <w:r>
              <w:rPr>
                <w:rFonts w:ascii="Times New Roman" w:hAnsi="Times New Roman"/>
                <w:bCs/>
                <w:sz w:val="14"/>
                <w:szCs w:val="14"/>
              </w:rPr>
              <w:t>вид документа, серия, номер, орган, выдавший документ, дата выдачи</w:t>
            </w:r>
          </w:p>
        </w:tc>
      </w:tr>
      <w:tr w:rsidR="00E817D4" w:rsidTr="00DC353B">
        <w:tc>
          <w:tcPr>
            <w:tcW w:w="4503" w:type="dxa"/>
          </w:tcPr>
          <w:p w:rsidR="00E817D4" w:rsidRDefault="00E817D4" w:rsidP="00DC353B">
            <w:pPr>
              <w:spacing w:after="0" w:line="240" w:lineRule="auto"/>
              <w:jc w:val="center"/>
              <w:rPr>
                <w:rFonts w:ascii="Times New Roman" w:hAnsi="Times New Roman"/>
                <w:bCs/>
                <w:sz w:val="28"/>
                <w:szCs w:val="28"/>
              </w:rPr>
            </w:pPr>
          </w:p>
        </w:tc>
        <w:tc>
          <w:tcPr>
            <w:tcW w:w="5068" w:type="dxa"/>
            <w:tcBorders>
              <w:bottom w:val="single" w:sz="4" w:space="0" w:color="auto"/>
            </w:tcBorders>
          </w:tcPr>
          <w:p w:rsidR="00E817D4" w:rsidRDefault="00E817D4" w:rsidP="00DC353B">
            <w:pPr>
              <w:spacing w:after="0" w:line="240" w:lineRule="auto"/>
              <w:jc w:val="both"/>
              <w:rPr>
                <w:rFonts w:ascii="Times New Roman" w:hAnsi="Times New Roman"/>
                <w:bCs/>
                <w:sz w:val="28"/>
                <w:szCs w:val="28"/>
              </w:rPr>
            </w:pPr>
          </w:p>
        </w:tc>
      </w:tr>
      <w:tr w:rsidR="00E817D4" w:rsidTr="00DC353B">
        <w:tc>
          <w:tcPr>
            <w:tcW w:w="4503" w:type="dxa"/>
          </w:tcPr>
          <w:p w:rsidR="00E817D4" w:rsidRDefault="00E817D4" w:rsidP="00DC353B">
            <w:pPr>
              <w:spacing w:after="0" w:line="240" w:lineRule="auto"/>
              <w:jc w:val="center"/>
              <w:rPr>
                <w:rFonts w:ascii="Times New Roman" w:hAnsi="Times New Roman"/>
                <w:bCs/>
                <w:sz w:val="28"/>
                <w:szCs w:val="28"/>
              </w:rPr>
            </w:pPr>
          </w:p>
        </w:tc>
        <w:tc>
          <w:tcPr>
            <w:tcW w:w="5068" w:type="dxa"/>
            <w:tcBorders>
              <w:top w:val="single" w:sz="4" w:space="0" w:color="auto"/>
              <w:bottom w:val="single" w:sz="4" w:space="0" w:color="auto"/>
            </w:tcBorders>
          </w:tcPr>
          <w:p w:rsidR="00E817D4" w:rsidRDefault="00E817D4" w:rsidP="00DC353B">
            <w:pPr>
              <w:spacing w:after="0" w:line="240" w:lineRule="auto"/>
              <w:jc w:val="both"/>
              <w:rPr>
                <w:rFonts w:ascii="Times New Roman" w:hAnsi="Times New Roman"/>
                <w:bCs/>
                <w:sz w:val="28"/>
                <w:szCs w:val="28"/>
              </w:rPr>
            </w:pPr>
          </w:p>
        </w:tc>
      </w:tr>
    </w:tbl>
    <w:p w:rsidR="00E817D4" w:rsidRDefault="00E817D4" w:rsidP="00E817D4">
      <w:pPr>
        <w:spacing w:after="0" w:line="240" w:lineRule="auto"/>
        <w:jc w:val="center"/>
        <w:rPr>
          <w:rFonts w:ascii="Times New Roman" w:hAnsi="Times New Roman"/>
          <w:bCs/>
          <w:sz w:val="28"/>
          <w:szCs w:val="28"/>
        </w:rPr>
      </w:pPr>
    </w:p>
    <w:p w:rsidR="00E817D4" w:rsidRDefault="00E817D4" w:rsidP="00E817D4">
      <w:pPr>
        <w:spacing w:after="0" w:line="240" w:lineRule="auto"/>
        <w:jc w:val="center"/>
        <w:rPr>
          <w:rFonts w:ascii="Times New Roman" w:hAnsi="Times New Roman"/>
          <w:bCs/>
          <w:sz w:val="28"/>
          <w:szCs w:val="28"/>
        </w:rPr>
      </w:pPr>
    </w:p>
    <w:p w:rsidR="00E817D4" w:rsidRDefault="00E817D4" w:rsidP="00E817D4">
      <w:pPr>
        <w:spacing w:after="0" w:line="240" w:lineRule="auto"/>
        <w:jc w:val="center"/>
        <w:rPr>
          <w:rFonts w:ascii="Times New Roman" w:hAnsi="Times New Roman"/>
          <w:bCs/>
          <w:sz w:val="28"/>
          <w:szCs w:val="28"/>
        </w:rPr>
      </w:pPr>
      <w:r>
        <w:rPr>
          <w:rFonts w:ascii="Times New Roman" w:hAnsi="Times New Roman"/>
          <w:bCs/>
          <w:sz w:val="28"/>
          <w:szCs w:val="28"/>
        </w:rPr>
        <w:t>заявление.</w:t>
      </w:r>
    </w:p>
    <w:p w:rsidR="00E817D4" w:rsidRDefault="00E817D4" w:rsidP="00E817D4">
      <w:pPr>
        <w:spacing w:after="0" w:line="240" w:lineRule="auto"/>
        <w:jc w:val="center"/>
        <w:rPr>
          <w:rFonts w:ascii="Times New Roman" w:hAnsi="Times New Roman"/>
          <w:bCs/>
          <w:sz w:val="28"/>
          <w:szCs w:val="28"/>
        </w:rPr>
      </w:pPr>
    </w:p>
    <w:p w:rsidR="00E817D4" w:rsidRDefault="00E817D4" w:rsidP="00E817D4">
      <w:pPr>
        <w:spacing w:after="0" w:line="240" w:lineRule="auto"/>
        <w:jc w:val="center"/>
        <w:rPr>
          <w:rFonts w:ascii="Times New Roman" w:hAnsi="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808"/>
      </w:tblGrid>
      <w:tr w:rsidR="00E817D4" w:rsidTr="00057508">
        <w:tc>
          <w:tcPr>
            <w:tcW w:w="7763" w:type="dxa"/>
          </w:tcPr>
          <w:p w:rsidR="00E817D4" w:rsidRDefault="00E817D4" w:rsidP="00E817D4">
            <w:pPr>
              <w:spacing w:after="0" w:line="240" w:lineRule="auto"/>
              <w:ind w:firstLine="284"/>
              <w:jc w:val="center"/>
              <w:rPr>
                <w:rFonts w:ascii="Times New Roman" w:hAnsi="Times New Roman"/>
                <w:bCs/>
                <w:sz w:val="28"/>
                <w:szCs w:val="28"/>
              </w:rPr>
            </w:pPr>
            <w:r w:rsidRPr="00AB3CF6">
              <w:rPr>
                <w:rFonts w:ascii="Times New Roman" w:hAnsi="Times New Roman"/>
                <w:bCs/>
                <w:sz w:val="28"/>
                <w:szCs w:val="28"/>
              </w:rPr>
              <w:t xml:space="preserve">Прошу допустить </w:t>
            </w:r>
            <w:r>
              <w:rPr>
                <w:rFonts w:ascii="Times New Roman" w:hAnsi="Times New Roman"/>
                <w:bCs/>
                <w:sz w:val="28"/>
                <w:szCs w:val="28"/>
              </w:rPr>
              <w:t xml:space="preserve">моего </w:t>
            </w:r>
            <w:r w:rsidR="00057508">
              <w:rPr>
                <w:rFonts w:ascii="Times New Roman" w:hAnsi="Times New Roman"/>
                <w:bCs/>
                <w:sz w:val="28"/>
                <w:szCs w:val="28"/>
              </w:rPr>
              <w:t xml:space="preserve">несовершеннолетнего </w:t>
            </w:r>
            <w:r>
              <w:rPr>
                <w:rFonts w:ascii="Times New Roman" w:hAnsi="Times New Roman"/>
                <w:bCs/>
                <w:sz w:val="28"/>
                <w:szCs w:val="28"/>
              </w:rPr>
              <w:t>сына/дочь</w:t>
            </w:r>
          </w:p>
        </w:tc>
        <w:tc>
          <w:tcPr>
            <w:tcW w:w="1808" w:type="dxa"/>
            <w:tcBorders>
              <w:bottom w:val="single" w:sz="4" w:space="0" w:color="auto"/>
            </w:tcBorders>
          </w:tcPr>
          <w:p w:rsidR="00E817D4" w:rsidRDefault="00E817D4" w:rsidP="00E817D4">
            <w:pPr>
              <w:spacing w:after="0" w:line="240" w:lineRule="auto"/>
              <w:jc w:val="center"/>
              <w:rPr>
                <w:rFonts w:ascii="Times New Roman" w:hAnsi="Times New Roman"/>
                <w:bCs/>
                <w:sz w:val="28"/>
                <w:szCs w:val="28"/>
              </w:rPr>
            </w:pPr>
          </w:p>
        </w:tc>
      </w:tr>
      <w:tr w:rsidR="00E817D4" w:rsidRPr="00E817D4" w:rsidTr="00057508">
        <w:tc>
          <w:tcPr>
            <w:tcW w:w="7763" w:type="dxa"/>
          </w:tcPr>
          <w:p w:rsidR="00E817D4" w:rsidRPr="00E817D4" w:rsidRDefault="00E817D4" w:rsidP="00E817D4">
            <w:pPr>
              <w:spacing w:after="0" w:line="240" w:lineRule="auto"/>
              <w:jc w:val="center"/>
              <w:rPr>
                <w:rFonts w:ascii="Times New Roman" w:hAnsi="Times New Roman"/>
                <w:bCs/>
                <w:sz w:val="14"/>
                <w:szCs w:val="14"/>
              </w:rPr>
            </w:pPr>
          </w:p>
        </w:tc>
        <w:tc>
          <w:tcPr>
            <w:tcW w:w="1808" w:type="dxa"/>
            <w:tcBorders>
              <w:top w:val="single" w:sz="4" w:space="0" w:color="auto"/>
            </w:tcBorders>
          </w:tcPr>
          <w:p w:rsidR="00E817D4" w:rsidRPr="00E817D4" w:rsidRDefault="00E817D4" w:rsidP="00057508">
            <w:pPr>
              <w:spacing w:after="0" w:line="240" w:lineRule="auto"/>
              <w:jc w:val="center"/>
              <w:rPr>
                <w:rFonts w:ascii="Times New Roman" w:hAnsi="Times New Roman"/>
                <w:bCs/>
                <w:sz w:val="14"/>
                <w:szCs w:val="14"/>
              </w:rPr>
            </w:pPr>
            <w:r>
              <w:rPr>
                <w:rFonts w:ascii="Times New Roman" w:hAnsi="Times New Roman"/>
                <w:bCs/>
                <w:sz w:val="14"/>
                <w:szCs w:val="14"/>
              </w:rPr>
              <w:t xml:space="preserve">ФИО </w:t>
            </w:r>
          </w:p>
        </w:tc>
      </w:tr>
      <w:tr w:rsidR="00E817D4" w:rsidTr="00057508">
        <w:tc>
          <w:tcPr>
            <w:tcW w:w="9571" w:type="dxa"/>
            <w:gridSpan w:val="2"/>
            <w:tcBorders>
              <w:bottom w:val="single" w:sz="4" w:space="0" w:color="auto"/>
            </w:tcBorders>
          </w:tcPr>
          <w:p w:rsidR="00E817D4" w:rsidRDefault="00E817D4" w:rsidP="00E817D4">
            <w:pPr>
              <w:spacing w:after="0" w:line="240" w:lineRule="auto"/>
              <w:jc w:val="center"/>
              <w:rPr>
                <w:rFonts w:ascii="Times New Roman" w:hAnsi="Times New Roman"/>
                <w:bCs/>
                <w:sz w:val="28"/>
                <w:szCs w:val="28"/>
              </w:rPr>
            </w:pPr>
          </w:p>
        </w:tc>
      </w:tr>
      <w:tr w:rsidR="00057508" w:rsidRPr="00057508" w:rsidTr="00057508">
        <w:tc>
          <w:tcPr>
            <w:tcW w:w="9571" w:type="dxa"/>
            <w:gridSpan w:val="2"/>
            <w:tcBorders>
              <w:top w:val="single" w:sz="4" w:space="0" w:color="auto"/>
            </w:tcBorders>
          </w:tcPr>
          <w:p w:rsidR="00057508" w:rsidRPr="00057508" w:rsidRDefault="00057508" w:rsidP="00057508">
            <w:pPr>
              <w:spacing w:after="0" w:line="240" w:lineRule="auto"/>
              <w:jc w:val="center"/>
              <w:rPr>
                <w:rFonts w:ascii="Times New Roman" w:hAnsi="Times New Roman"/>
                <w:bCs/>
                <w:sz w:val="14"/>
                <w:szCs w:val="14"/>
              </w:rPr>
            </w:pPr>
            <w:r>
              <w:rPr>
                <w:rFonts w:ascii="Times New Roman" w:hAnsi="Times New Roman"/>
                <w:bCs/>
                <w:sz w:val="14"/>
                <w:szCs w:val="14"/>
              </w:rPr>
              <w:t>несовершеннолетнего, дата рождения</w:t>
            </w:r>
          </w:p>
        </w:tc>
      </w:tr>
    </w:tbl>
    <w:p w:rsidR="00E817D4" w:rsidRPr="00FE4422" w:rsidRDefault="00E817D4" w:rsidP="00E817D4">
      <w:pPr>
        <w:spacing w:after="0" w:line="360" w:lineRule="auto"/>
        <w:jc w:val="both"/>
        <w:rPr>
          <w:rFonts w:ascii="Times New Roman" w:hAnsi="Times New Roman"/>
          <w:bCs/>
          <w:sz w:val="28"/>
          <w:szCs w:val="28"/>
        </w:rPr>
      </w:pPr>
      <w:proofErr w:type="gramStart"/>
      <w:r w:rsidRPr="00AB3CF6">
        <w:rPr>
          <w:rFonts w:ascii="Times New Roman" w:hAnsi="Times New Roman"/>
          <w:bCs/>
          <w:sz w:val="28"/>
          <w:szCs w:val="28"/>
        </w:rPr>
        <w:t xml:space="preserve">для участия в </w:t>
      </w:r>
      <w:r w:rsidRPr="00AB3CF6">
        <w:rPr>
          <w:rFonts w:ascii="Times New Roman" w:hAnsi="Times New Roman"/>
          <w:sz w:val="28"/>
          <w:szCs w:val="28"/>
        </w:rPr>
        <w:t>конкурсно</w:t>
      </w:r>
      <w:r>
        <w:rPr>
          <w:rFonts w:ascii="Times New Roman" w:hAnsi="Times New Roman"/>
          <w:sz w:val="28"/>
          <w:szCs w:val="28"/>
        </w:rPr>
        <w:t>м</w:t>
      </w:r>
      <w:r w:rsidR="003963AE">
        <w:rPr>
          <w:rFonts w:ascii="Times New Roman" w:hAnsi="Times New Roman"/>
          <w:sz w:val="28"/>
          <w:szCs w:val="28"/>
        </w:rPr>
        <w:t xml:space="preserve"> </w:t>
      </w:r>
      <w:r w:rsidRPr="00AB3CF6">
        <w:rPr>
          <w:rFonts w:ascii="Times New Roman" w:hAnsi="Times New Roman"/>
          <w:sz w:val="28"/>
          <w:szCs w:val="28"/>
        </w:rPr>
        <w:t>отбор</w:t>
      </w:r>
      <w:r>
        <w:rPr>
          <w:rFonts w:ascii="Times New Roman" w:hAnsi="Times New Roman"/>
          <w:sz w:val="28"/>
          <w:szCs w:val="28"/>
        </w:rPr>
        <w:t>е</w:t>
      </w:r>
      <w:r w:rsidR="003963AE">
        <w:rPr>
          <w:rFonts w:ascii="Times New Roman" w:hAnsi="Times New Roman"/>
          <w:sz w:val="28"/>
          <w:szCs w:val="28"/>
        </w:rPr>
        <w:t xml:space="preserve"> </w:t>
      </w:r>
      <w:r w:rsidRPr="00AB3CF6">
        <w:rPr>
          <w:rFonts w:ascii="Times New Roman" w:hAnsi="Times New Roman"/>
          <w:bCs/>
          <w:sz w:val="28"/>
          <w:szCs w:val="28"/>
        </w:rPr>
        <w:t>на право заключения договора о целевом обучении между бюджетным учреждением</w:t>
      </w:r>
      <w:proofErr w:type="gramEnd"/>
      <w:r w:rsidRPr="00AB3CF6">
        <w:rPr>
          <w:rFonts w:ascii="Times New Roman" w:hAnsi="Times New Roman"/>
          <w:bCs/>
          <w:sz w:val="28"/>
          <w:szCs w:val="28"/>
        </w:rPr>
        <w:t xml:space="preserve"> культуры Вологодской области «Вологодская областная картинная галерея» и гражданином Российской </w:t>
      </w:r>
      <w:r w:rsidRPr="00FE4422">
        <w:rPr>
          <w:rFonts w:ascii="Times New Roman" w:hAnsi="Times New Roman"/>
          <w:bCs/>
          <w:sz w:val="28"/>
          <w:szCs w:val="28"/>
        </w:rPr>
        <w:t>Федерации</w:t>
      </w:r>
      <w:r w:rsidR="00FE4422" w:rsidRPr="00FE4422">
        <w:rPr>
          <w:rFonts w:ascii="Times New Roman" w:hAnsi="Times New Roman"/>
          <w:bCs/>
          <w:sz w:val="28"/>
          <w:szCs w:val="28"/>
        </w:rPr>
        <w:t xml:space="preserve"> с 2020-2021 учебного года</w:t>
      </w:r>
      <w:r w:rsidRPr="00FE4422">
        <w:rPr>
          <w:rFonts w:ascii="Times New Roman" w:hAnsi="Times New Roman"/>
          <w:bCs/>
          <w:sz w:val="28"/>
          <w:szCs w:val="28"/>
        </w:rPr>
        <w:t>.</w:t>
      </w:r>
    </w:p>
    <w:p w:rsidR="00E817D4" w:rsidRDefault="00E817D4" w:rsidP="00E817D4">
      <w:pPr>
        <w:spacing w:after="0" w:line="360" w:lineRule="auto"/>
        <w:ind w:firstLine="709"/>
        <w:jc w:val="both"/>
        <w:rPr>
          <w:rFonts w:ascii="Times New Roman" w:hAnsi="Times New Roman"/>
          <w:bCs/>
          <w:sz w:val="28"/>
          <w:szCs w:val="28"/>
        </w:rPr>
      </w:pPr>
      <w:r>
        <w:rPr>
          <w:rFonts w:ascii="Times New Roman" w:hAnsi="Times New Roman"/>
          <w:bCs/>
          <w:sz w:val="28"/>
          <w:szCs w:val="28"/>
        </w:rPr>
        <w:t>С условиями проведения конкурсного отбора ознакомле</w:t>
      </w:r>
      <w:proofErr w:type="gramStart"/>
      <w:r>
        <w:rPr>
          <w:rFonts w:ascii="Times New Roman" w:hAnsi="Times New Roman"/>
          <w:bCs/>
          <w:sz w:val="28"/>
          <w:szCs w:val="28"/>
        </w:rPr>
        <w:t>н(</w:t>
      </w:r>
      <w:proofErr w:type="gramEnd"/>
      <w:r>
        <w:rPr>
          <w:rFonts w:ascii="Times New Roman" w:hAnsi="Times New Roman"/>
          <w:bCs/>
          <w:sz w:val="28"/>
          <w:szCs w:val="28"/>
        </w:rPr>
        <w:t>а) и согласен(на).</w:t>
      </w:r>
    </w:p>
    <w:p w:rsidR="00E817D4" w:rsidRDefault="00E817D4" w:rsidP="00E817D4">
      <w:pPr>
        <w:spacing w:after="0" w:line="360" w:lineRule="auto"/>
        <w:jc w:val="both"/>
        <w:rPr>
          <w:rFonts w:ascii="Times New Roman" w:hAnsi="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26"/>
        <w:gridCol w:w="2922"/>
        <w:gridCol w:w="363"/>
        <w:gridCol w:w="2350"/>
      </w:tblGrid>
      <w:tr w:rsidR="00E817D4" w:rsidTr="00DC353B">
        <w:tc>
          <w:tcPr>
            <w:tcW w:w="3510" w:type="dxa"/>
          </w:tcPr>
          <w:p w:rsidR="00E817D4" w:rsidRDefault="00E817D4" w:rsidP="00291587">
            <w:pPr>
              <w:spacing w:after="0" w:line="240" w:lineRule="auto"/>
              <w:jc w:val="both"/>
              <w:rPr>
                <w:rFonts w:ascii="Times New Roman" w:hAnsi="Times New Roman"/>
                <w:bCs/>
                <w:sz w:val="28"/>
                <w:szCs w:val="28"/>
              </w:rPr>
            </w:pPr>
            <w:r>
              <w:rPr>
                <w:rFonts w:ascii="Times New Roman" w:hAnsi="Times New Roman"/>
                <w:bCs/>
                <w:sz w:val="28"/>
                <w:szCs w:val="28"/>
              </w:rPr>
              <w:t>«____» ________ 20</w:t>
            </w:r>
            <w:r w:rsidR="00291587">
              <w:rPr>
                <w:rFonts w:ascii="Times New Roman" w:hAnsi="Times New Roman"/>
                <w:bCs/>
                <w:sz w:val="28"/>
                <w:szCs w:val="28"/>
              </w:rPr>
              <w:t>__</w:t>
            </w:r>
            <w:r>
              <w:rPr>
                <w:rFonts w:ascii="Times New Roman" w:hAnsi="Times New Roman"/>
                <w:bCs/>
                <w:sz w:val="28"/>
                <w:szCs w:val="28"/>
              </w:rPr>
              <w:t xml:space="preserve"> года</w:t>
            </w:r>
          </w:p>
        </w:tc>
        <w:tc>
          <w:tcPr>
            <w:tcW w:w="426" w:type="dxa"/>
          </w:tcPr>
          <w:p w:rsidR="00E817D4" w:rsidRDefault="00E817D4" w:rsidP="00DC353B">
            <w:pPr>
              <w:spacing w:after="0" w:line="240" w:lineRule="auto"/>
              <w:jc w:val="center"/>
              <w:rPr>
                <w:rFonts w:ascii="Times New Roman" w:hAnsi="Times New Roman"/>
                <w:bCs/>
                <w:sz w:val="28"/>
                <w:szCs w:val="28"/>
              </w:rPr>
            </w:pPr>
          </w:p>
        </w:tc>
        <w:tc>
          <w:tcPr>
            <w:tcW w:w="2922" w:type="dxa"/>
            <w:tcBorders>
              <w:bottom w:val="single" w:sz="4" w:space="0" w:color="auto"/>
            </w:tcBorders>
          </w:tcPr>
          <w:p w:rsidR="00E817D4" w:rsidRDefault="00E817D4" w:rsidP="00DC353B">
            <w:pPr>
              <w:spacing w:after="0" w:line="240" w:lineRule="auto"/>
              <w:jc w:val="center"/>
              <w:rPr>
                <w:rFonts w:ascii="Times New Roman" w:hAnsi="Times New Roman"/>
                <w:bCs/>
                <w:sz w:val="28"/>
                <w:szCs w:val="28"/>
              </w:rPr>
            </w:pPr>
          </w:p>
        </w:tc>
        <w:tc>
          <w:tcPr>
            <w:tcW w:w="363" w:type="dxa"/>
          </w:tcPr>
          <w:p w:rsidR="00E817D4" w:rsidRPr="00494C1D" w:rsidRDefault="00E817D4" w:rsidP="00DC353B">
            <w:pPr>
              <w:spacing w:after="0" w:line="240" w:lineRule="auto"/>
              <w:jc w:val="both"/>
              <w:rPr>
                <w:rFonts w:ascii="Times New Roman" w:hAnsi="Times New Roman"/>
                <w:bCs/>
                <w:sz w:val="14"/>
                <w:szCs w:val="14"/>
              </w:rPr>
            </w:pPr>
            <w:r>
              <w:rPr>
                <w:rFonts w:ascii="Times New Roman" w:hAnsi="Times New Roman"/>
                <w:bCs/>
                <w:sz w:val="28"/>
                <w:szCs w:val="28"/>
              </w:rPr>
              <w:t>/</w:t>
            </w:r>
          </w:p>
        </w:tc>
        <w:tc>
          <w:tcPr>
            <w:tcW w:w="2350" w:type="dxa"/>
            <w:tcBorders>
              <w:left w:val="nil"/>
              <w:bottom w:val="single" w:sz="4" w:space="0" w:color="auto"/>
            </w:tcBorders>
          </w:tcPr>
          <w:p w:rsidR="00E817D4" w:rsidRDefault="00E817D4" w:rsidP="00DC353B">
            <w:pPr>
              <w:spacing w:after="0" w:line="240" w:lineRule="auto"/>
              <w:jc w:val="both"/>
              <w:rPr>
                <w:rFonts w:ascii="Times New Roman" w:hAnsi="Times New Roman"/>
                <w:bCs/>
                <w:sz w:val="28"/>
                <w:szCs w:val="28"/>
              </w:rPr>
            </w:pPr>
          </w:p>
        </w:tc>
      </w:tr>
      <w:tr w:rsidR="00E817D4" w:rsidRPr="00494C1D" w:rsidTr="00DC353B">
        <w:tc>
          <w:tcPr>
            <w:tcW w:w="3510" w:type="dxa"/>
          </w:tcPr>
          <w:p w:rsidR="00E817D4" w:rsidRPr="00494C1D" w:rsidRDefault="00E817D4" w:rsidP="00DC353B">
            <w:pPr>
              <w:spacing w:after="0" w:line="240" w:lineRule="auto"/>
              <w:jc w:val="both"/>
              <w:rPr>
                <w:rFonts w:ascii="Times New Roman" w:hAnsi="Times New Roman"/>
                <w:bCs/>
                <w:sz w:val="14"/>
                <w:szCs w:val="14"/>
              </w:rPr>
            </w:pPr>
          </w:p>
        </w:tc>
        <w:tc>
          <w:tcPr>
            <w:tcW w:w="426" w:type="dxa"/>
          </w:tcPr>
          <w:p w:rsidR="00E817D4" w:rsidRPr="00494C1D" w:rsidRDefault="00E817D4" w:rsidP="00DC353B">
            <w:pPr>
              <w:spacing w:after="0" w:line="240" w:lineRule="auto"/>
              <w:jc w:val="center"/>
              <w:rPr>
                <w:rFonts w:ascii="Times New Roman" w:hAnsi="Times New Roman"/>
                <w:bCs/>
                <w:sz w:val="14"/>
                <w:szCs w:val="14"/>
              </w:rPr>
            </w:pPr>
          </w:p>
        </w:tc>
        <w:tc>
          <w:tcPr>
            <w:tcW w:w="2922" w:type="dxa"/>
            <w:tcBorders>
              <w:top w:val="single" w:sz="4" w:space="0" w:color="auto"/>
            </w:tcBorders>
          </w:tcPr>
          <w:p w:rsidR="00E817D4" w:rsidRPr="00494C1D" w:rsidRDefault="00E817D4" w:rsidP="00DC353B">
            <w:pPr>
              <w:spacing w:after="0" w:line="240" w:lineRule="auto"/>
              <w:jc w:val="center"/>
              <w:rPr>
                <w:rFonts w:ascii="Times New Roman" w:hAnsi="Times New Roman"/>
                <w:bCs/>
                <w:sz w:val="14"/>
                <w:szCs w:val="14"/>
              </w:rPr>
            </w:pPr>
            <w:r>
              <w:rPr>
                <w:rFonts w:ascii="Times New Roman" w:hAnsi="Times New Roman"/>
                <w:bCs/>
                <w:sz w:val="14"/>
                <w:szCs w:val="14"/>
              </w:rPr>
              <w:t>(подпись)</w:t>
            </w:r>
          </w:p>
        </w:tc>
        <w:tc>
          <w:tcPr>
            <w:tcW w:w="363" w:type="dxa"/>
          </w:tcPr>
          <w:p w:rsidR="00E817D4" w:rsidRPr="00494C1D" w:rsidRDefault="00E817D4" w:rsidP="00DC353B">
            <w:pPr>
              <w:spacing w:after="0" w:line="240" w:lineRule="auto"/>
              <w:jc w:val="center"/>
              <w:rPr>
                <w:rFonts w:ascii="Times New Roman" w:hAnsi="Times New Roman"/>
                <w:bCs/>
                <w:sz w:val="14"/>
                <w:szCs w:val="14"/>
              </w:rPr>
            </w:pPr>
          </w:p>
        </w:tc>
        <w:tc>
          <w:tcPr>
            <w:tcW w:w="2350" w:type="dxa"/>
            <w:tcBorders>
              <w:top w:val="single" w:sz="4" w:space="0" w:color="auto"/>
              <w:left w:val="nil"/>
            </w:tcBorders>
          </w:tcPr>
          <w:p w:rsidR="00E817D4" w:rsidRPr="00494C1D" w:rsidRDefault="00E817D4" w:rsidP="00DC353B">
            <w:pPr>
              <w:spacing w:after="0" w:line="240" w:lineRule="auto"/>
              <w:jc w:val="center"/>
              <w:rPr>
                <w:rFonts w:ascii="Times New Roman" w:hAnsi="Times New Roman"/>
                <w:bCs/>
                <w:sz w:val="14"/>
                <w:szCs w:val="14"/>
              </w:rPr>
            </w:pPr>
            <w:r>
              <w:rPr>
                <w:rFonts w:ascii="Times New Roman" w:hAnsi="Times New Roman"/>
                <w:bCs/>
                <w:sz w:val="14"/>
                <w:szCs w:val="14"/>
              </w:rPr>
              <w:t>(расшифровка подписи)</w:t>
            </w:r>
          </w:p>
        </w:tc>
      </w:tr>
    </w:tbl>
    <w:p w:rsidR="00E817D4" w:rsidRPr="005D45A9" w:rsidRDefault="00E817D4" w:rsidP="007E4A50">
      <w:pPr>
        <w:spacing w:after="0" w:line="240" w:lineRule="auto"/>
        <w:jc w:val="both"/>
        <w:rPr>
          <w:rFonts w:ascii="Times New Roman" w:hAnsi="Times New Roman"/>
          <w:sz w:val="28"/>
          <w:szCs w:val="28"/>
        </w:rPr>
      </w:pPr>
    </w:p>
    <w:p w:rsidR="005D45A9" w:rsidRDefault="005D45A9">
      <w:pPr>
        <w:spacing w:after="160" w:line="259" w:lineRule="auto"/>
        <w:rPr>
          <w:rFonts w:ascii="Times New Roman" w:hAnsi="Times New Roman"/>
          <w:sz w:val="28"/>
          <w:szCs w:val="28"/>
        </w:rPr>
      </w:pPr>
      <w:r>
        <w:rPr>
          <w:rFonts w:ascii="Times New Roman" w:hAnsi="Times New Roman"/>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55023B" w:rsidRPr="00A93470" w:rsidTr="000728EC">
        <w:tc>
          <w:tcPr>
            <w:tcW w:w="5495" w:type="dxa"/>
          </w:tcPr>
          <w:p w:rsidR="0055023B" w:rsidRPr="00A93470" w:rsidRDefault="0055023B" w:rsidP="007E4A50">
            <w:pPr>
              <w:spacing w:after="0" w:line="240" w:lineRule="auto"/>
              <w:jc w:val="right"/>
              <w:rPr>
                <w:rFonts w:ascii="Times New Roman" w:hAnsi="Times New Roman"/>
                <w:sz w:val="24"/>
                <w:szCs w:val="24"/>
              </w:rPr>
            </w:pPr>
          </w:p>
        </w:tc>
        <w:tc>
          <w:tcPr>
            <w:tcW w:w="4076" w:type="dxa"/>
          </w:tcPr>
          <w:p w:rsidR="0055023B" w:rsidRPr="0055023B" w:rsidRDefault="0055023B" w:rsidP="007E4A50">
            <w:pPr>
              <w:spacing w:after="0" w:line="240" w:lineRule="auto"/>
              <w:jc w:val="both"/>
              <w:rPr>
                <w:rFonts w:ascii="Times New Roman" w:hAnsi="Times New Roman"/>
                <w:sz w:val="24"/>
                <w:szCs w:val="24"/>
              </w:rPr>
            </w:pPr>
            <w:r w:rsidRPr="0055023B">
              <w:rPr>
                <w:rFonts w:ascii="Times New Roman" w:hAnsi="Times New Roman"/>
                <w:sz w:val="24"/>
                <w:szCs w:val="24"/>
              </w:rPr>
              <w:t xml:space="preserve">Приложение </w:t>
            </w:r>
            <w:r w:rsidR="00057508">
              <w:rPr>
                <w:rFonts w:ascii="Times New Roman" w:hAnsi="Times New Roman"/>
                <w:sz w:val="24"/>
                <w:szCs w:val="24"/>
              </w:rPr>
              <w:t>5</w:t>
            </w:r>
          </w:p>
          <w:p w:rsidR="0055023B" w:rsidRPr="0055023B" w:rsidRDefault="0055023B" w:rsidP="00C86EEB">
            <w:pPr>
              <w:spacing w:after="0" w:line="240" w:lineRule="auto"/>
              <w:jc w:val="both"/>
              <w:rPr>
                <w:rFonts w:ascii="Times New Roman" w:hAnsi="Times New Roman"/>
                <w:sz w:val="24"/>
                <w:szCs w:val="24"/>
              </w:rPr>
            </w:pPr>
            <w:proofErr w:type="gramStart"/>
            <w:r w:rsidRPr="0055023B">
              <w:rPr>
                <w:rFonts w:ascii="Times New Roman" w:hAnsi="Times New Roman"/>
                <w:sz w:val="24"/>
                <w:szCs w:val="24"/>
              </w:rPr>
              <w:t xml:space="preserve">к Положению о проведении конкурсного отбора </w:t>
            </w:r>
            <w:r w:rsidRPr="0055023B">
              <w:rPr>
                <w:rFonts w:ascii="Times New Roman" w:hAnsi="Times New Roman"/>
                <w:bCs/>
                <w:sz w:val="24"/>
                <w:szCs w:val="24"/>
              </w:rPr>
              <w:t>на право заключения договора о целевом обучении между бюджетным учреждением</w:t>
            </w:r>
            <w:proofErr w:type="gramEnd"/>
            <w:r w:rsidRPr="0055023B">
              <w:rPr>
                <w:rFonts w:ascii="Times New Roman" w:hAnsi="Times New Roman"/>
                <w:bCs/>
                <w:sz w:val="24"/>
                <w:szCs w:val="24"/>
              </w:rPr>
              <w:t xml:space="preserve"> культуры Вологодской области «Вологодская областная картинная галерея»</w:t>
            </w:r>
            <w:r w:rsidR="0006519E">
              <w:rPr>
                <w:rFonts w:ascii="Times New Roman" w:hAnsi="Times New Roman"/>
                <w:bCs/>
                <w:sz w:val="24"/>
                <w:szCs w:val="24"/>
              </w:rPr>
              <w:t xml:space="preserve"> </w:t>
            </w:r>
            <w:r w:rsidRPr="0055023B">
              <w:rPr>
                <w:rFonts w:ascii="Times New Roman" w:hAnsi="Times New Roman"/>
                <w:bCs/>
                <w:sz w:val="24"/>
                <w:szCs w:val="24"/>
              </w:rPr>
              <w:t>и гражданином Российской Федерации</w:t>
            </w:r>
            <w:r w:rsidR="0006519E">
              <w:rPr>
                <w:rFonts w:ascii="Times New Roman" w:hAnsi="Times New Roman"/>
                <w:bCs/>
                <w:sz w:val="24"/>
                <w:szCs w:val="24"/>
              </w:rPr>
              <w:t xml:space="preserve"> </w:t>
            </w:r>
            <w:r w:rsidR="00FE4422" w:rsidRPr="00FE4422">
              <w:rPr>
                <w:rFonts w:ascii="Times New Roman" w:hAnsi="Times New Roman"/>
                <w:bCs/>
                <w:sz w:val="24"/>
                <w:szCs w:val="24"/>
              </w:rPr>
              <w:t>с 2020-2021 учебного года</w:t>
            </w:r>
          </w:p>
        </w:tc>
      </w:tr>
    </w:tbl>
    <w:p w:rsidR="0055023B" w:rsidRPr="00944CB9" w:rsidRDefault="0055023B" w:rsidP="007E4A50">
      <w:pPr>
        <w:spacing w:after="0" w:line="240" w:lineRule="auto"/>
        <w:ind w:firstLine="709"/>
        <w:rPr>
          <w:rFonts w:ascii="Times New Roman" w:hAnsi="Times New Roman"/>
          <w:sz w:val="28"/>
          <w:szCs w:val="28"/>
        </w:rPr>
      </w:pPr>
    </w:p>
    <w:p w:rsidR="0055023B" w:rsidRPr="00944CB9" w:rsidRDefault="0055023B" w:rsidP="001E67A4">
      <w:pPr>
        <w:shd w:val="clear" w:color="auto" w:fill="FFFFFF"/>
        <w:spacing w:after="0" w:line="240" w:lineRule="auto"/>
        <w:jc w:val="center"/>
        <w:rPr>
          <w:rFonts w:ascii="Times New Roman" w:hAnsi="Times New Roman"/>
          <w:b/>
          <w:sz w:val="28"/>
          <w:szCs w:val="28"/>
        </w:rPr>
      </w:pPr>
      <w:r w:rsidRPr="00944CB9">
        <w:rPr>
          <w:rFonts w:ascii="Times New Roman" w:hAnsi="Times New Roman"/>
          <w:b/>
          <w:sz w:val="28"/>
          <w:szCs w:val="28"/>
        </w:rPr>
        <w:t>Согласие на обработку персональных данных</w:t>
      </w:r>
    </w:p>
    <w:p w:rsidR="0055023B" w:rsidRDefault="0055023B" w:rsidP="001E67A4">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совершеннолетнего</w:t>
      </w:r>
      <w:r w:rsidR="002B4272">
        <w:rPr>
          <w:rFonts w:ascii="Times New Roman" w:hAnsi="Times New Roman"/>
          <w:b/>
          <w:sz w:val="28"/>
          <w:szCs w:val="28"/>
        </w:rPr>
        <w:t xml:space="preserve"> </w:t>
      </w:r>
      <w:r w:rsidR="002B4272">
        <w:rPr>
          <w:rFonts w:ascii="Times New Roman" w:hAnsi="Times New Roman"/>
          <w:b/>
          <w:bCs/>
          <w:sz w:val="28"/>
          <w:szCs w:val="28"/>
        </w:rPr>
        <w:t>участника Конкурса</w:t>
      </w:r>
    </w:p>
    <w:p w:rsidR="00455361" w:rsidRPr="00455361" w:rsidRDefault="00455361" w:rsidP="00455361">
      <w:pPr>
        <w:shd w:val="clear" w:color="auto" w:fill="FFFFFF"/>
        <w:spacing w:after="0" w:line="240" w:lineRule="auto"/>
        <w:jc w:val="both"/>
        <w:rPr>
          <w:rFonts w:ascii="Times New Roman" w:hAnsi="Times New Roman"/>
          <w:sz w:val="28"/>
          <w:szCs w:val="28"/>
        </w:rPr>
      </w:pPr>
    </w:p>
    <w:p w:rsidR="00455361" w:rsidRDefault="00455361" w:rsidP="001B5F21">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г. Вологда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«_____» ________ </w:t>
      </w:r>
      <w:r w:rsidR="001B5F21">
        <w:rPr>
          <w:rFonts w:ascii="Times New Roman" w:hAnsi="Times New Roman"/>
          <w:sz w:val="28"/>
          <w:szCs w:val="28"/>
        </w:rPr>
        <w:t>20</w:t>
      </w:r>
      <w:r w:rsidR="00686101">
        <w:rPr>
          <w:rFonts w:ascii="Times New Roman" w:hAnsi="Times New Roman"/>
          <w:sz w:val="28"/>
          <w:szCs w:val="28"/>
        </w:rPr>
        <w:t>__</w:t>
      </w:r>
      <w:r>
        <w:rPr>
          <w:rFonts w:ascii="Times New Roman" w:hAnsi="Times New Roman"/>
          <w:sz w:val="28"/>
          <w:szCs w:val="28"/>
        </w:rPr>
        <w:t xml:space="preserve"> года</w:t>
      </w:r>
    </w:p>
    <w:p w:rsidR="00455361" w:rsidRDefault="00455361" w:rsidP="00455361">
      <w:pPr>
        <w:shd w:val="clear" w:color="auto" w:fill="FFFFFF"/>
        <w:spacing w:after="0" w:line="240" w:lineRule="auto"/>
        <w:jc w:val="both"/>
        <w:rPr>
          <w:rFonts w:ascii="Times New Roman" w:hAnsi="Times New Roman"/>
          <w:sz w:val="28"/>
          <w:szCs w:val="28"/>
        </w:rPr>
      </w:pPr>
    </w:p>
    <w:p w:rsidR="00455361" w:rsidRDefault="00455361" w:rsidP="004553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Я, __________________________________________________________,</w:t>
      </w:r>
    </w:p>
    <w:p w:rsidR="00455361" w:rsidRDefault="00455361" w:rsidP="00455361">
      <w:pPr>
        <w:shd w:val="clear" w:color="auto" w:fill="FFFFFF"/>
        <w:spacing w:after="0" w:line="240" w:lineRule="auto"/>
        <w:jc w:val="both"/>
        <w:rPr>
          <w:rFonts w:ascii="Times New Roman" w:hAnsi="Times New Roman"/>
          <w:sz w:val="18"/>
          <w:szCs w:val="18"/>
        </w:rPr>
      </w:pP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Pr>
          <w:rFonts w:ascii="Times New Roman" w:hAnsi="Times New Roman"/>
          <w:sz w:val="18"/>
          <w:szCs w:val="18"/>
        </w:rPr>
        <w:tab/>
      </w:r>
      <w:r w:rsidRPr="00455361">
        <w:rPr>
          <w:rFonts w:ascii="Times New Roman" w:hAnsi="Times New Roman"/>
          <w:sz w:val="18"/>
          <w:szCs w:val="18"/>
        </w:rPr>
        <w:t>(Ф.И.О.)</w:t>
      </w:r>
    </w:p>
    <w:p w:rsidR="00455361" w:rsidRDefault="00455361" w:rsidP="004553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зарегистрированны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по адресу: ____________________________________</w:t>
      </w:r>
    </w:p>
    <w:p w:rsidR="00455361" w:rsidRDefault="00455361" w:rsidP="00455361">
      <w:pPr>
        <w:spacing w:after="0" w:line="240" w:lineRule="auto"/>
      </w:pPr>
      <w:r>
        <w:rPr>
          <w:rFonts w:ascii="Times New Roman" w:hAnsi="Times New Roman"/>
          <w:sz w:val="28"/>
          <w:szCs w:val="28"/>
        </w:rPr>
        <w:t>__________________________________________________________________</w:t>
      </w:r>
    </w:p>
    <w:p w:rsidR="00455361" w:rsidRDefault="00455361" w:rsidP="004553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паспорт серия________ № __________, выдан _________, ______________</w:t>
      </w:r>
    </w:p>
    <w:p w:rsidR="00455361" w:rsidRDefault="00455361" w:rsidP="00455361">
      <w:pPr>
        <w:shd w:val="clear" w:color="auto" w:fill="FFFFFF"/>
        <w:spacing w:after="0" w:line="240" w:lineRule="auto"/>
        <w:jc w:val="both"/>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18"/>
          <w:szCs w:val="18"/>
        </w:rPr>
        <w:tab/>
        <w:t>(дата)</w:t>
      </w:r>
      <w:r w:rsidR="00C00107">
        <w:rPr>
          <w:rFonts w:ascii="Times New Roman" w:hAnsi="Times New Roman"/>
          <w:sz w:val="18"/>
          <w:szCs w:val="18"/>
        </w:rPr>
        <w:tab/>
      </w:r>
      <w:r w:rsidR="00C00107">
        <w:rPr>
          <w:rFonts w:ascii="Times New Roman" w:hAnsi="Times New Roman"/>
          <w:sz w:val="18"/>
          <w:szCs w:val="18"/>
        </w:rPr>
        <w:tab/>
        <w:t xml:space="preserve">(кем </w:t>
      </w:r>
      <w:proofErr w:type="gramStart"/>
      <w:r w:rsidR="00C00107">
        <w:rPr>
          <w:rFonts w:ascii="Times New Roman" w:hAnsi="Times New Roman"/>
          <w:sz w:val="18"/>
          <w:szCs w:val="18"/>
        </w:rPr>
        <w:t>выдан</w:t>
      </w:r>
      <w:proofErr w:type="gramEnd"/>
      <w:r w:rsidR="00C00107">
        <w:rPr>
          <w:rFonts w:ascii="Times New Roman" w:hAnsi="Times New Roman"/>
          <w:sz w:val="18"/>
          <w:szCs w:val="18"/>
        </w:rPr>
        <w:t>)</w:t>
      </w:r>
    </w:p>
    <w:p w:rsidR="00C00107" w:rsidRDefault="00C00107" w:rsidP="00455361">
      <w:pPr>
        <w:shd w:val="clear" w:color="auto" w:fill="FFFFFF"/>
        <w:spacing w:after="0" w:line="240" w:lineRule="auto"/>
        <w:jc w:val="both"/>
        <w:rPr>
          <w:rFonts w:ascii="Times New Roman" w:hAnsi="Times New Roman"/>
          <w:sz w:val="28"/>
          <w:szCs w:val="28"/>
        </w:rPr>
      </w:pPr>
      <w:proofErr w:type="gramStart"/>
      <w:r>
        <w:rPr>
          <w:rFonts w:ascii="Times New Roman" w:hAnsi="Times New Roman"/>
          <w:sz w:val="28"/>
          <w:szCs w:val="28"/>
        </w:rPr>
        <w:t xml:space="preserve">в соответствии с требованиями Федерального закона от 27 июля 2006 года № 152-ФЗ «О персональных данных» в целях участия в </w:t>
      </w:r>
      <w:r w:rsidRPr="00944CB9">
        <w:rPr>
          <w:rFonts w:ascii="Times New Roman" w:hAnsi="Times New Roman"/>
          <w:sz w:val="28"/>
          <w:szCs w:val="28"/>
        </w:rPr>
        <w:t>конкурсн</w:t>
      </w:r>
      <w:r>
        <w:rPr>
          <w:rFonts w:ascii="Times New Roman" w:hAnsi="Times New Roman"/>
          <w:sz w:val="28"/>
          <w:szCs w:val="28"/>
        </w:rPr>
        <w:t>ом</w:t>
      </w:r>
      <w:r w:rsidRPr="00944CB9">
        <w:rPr>
          <w:rFonts w:ascii="Times New Roman" w:hAnsi="Times New Roman"/>
          <w:sz w:val="28"/>
          <w:szCs w:val="28"/>
        </w:rPr>
        <w:t xml:space="preserve"> отбор</w:t>
      </w:r>
      <w:r>
        <w:rPr>
          <w:rFonts w:ascii="Times New Roman" w:hAnsi="Times New Roman"/>
          <w:sz w:val="28"/>
          <w:szCs w:val="28"/>
        </w:rPr>
        <w:t xml:space="preserve">е </w:t>
      </w:r>
      <w:r w:rsidRPr="00944CB9">
        <w:rPr>
          <w:rFonts w:ascii="Times New Roman" w:hAnsi="Times New Roman"/>
          <w:bCs/>
          <w:sz w:val="28"/>
          <w:szCs w:val="28"/>
        </w:rPr>
        <w:t>на право заключения договора о целевом обучении</w:t>
      </w:r>
      <w:r>
        <w:rPr>
          <w:rFonts w:ascii="Times New Roman" w:hAnsi="Times New Roman"/>
          <w:bCs/>
          <w:sz w:val="28"/>
          <w:szCs w:val="28"/>
        </w:rPr>
        <w:t xml:space="preserve"> </w:t>
      </w:r>
      <w:r w:rsidRPr="00944CB9">
        <w:rPr>
          <w:rFonts w:ascii="Times New Roman" w:hAnsi="Times New Roman"/>
          <w:bCs/>
          <w:sz w:val="28"/>
          <w:szCs w:val="28"/>
        </w:rPr>
        <w:t xml:space="preserve">между бюджетным учреждением культуры Вологодской области «Вологодская областная картинная галерея» и гражданином Российской </w:t>
      </w:r>
      <w:r w:rsidRPr="00B10DAA">
        <w:rPr>
          <w:rFonts w:ascii="Times New Roman" w:hAnsi="Times New Roman"/>
          <w:bCs/>
          <w:sz w:val="28"/>
          <w:szCs w:val="28"/>
        </w:rPr>
        <w:t>Федерации с 2020-2021 учебного года</w:t>
      </w:r>
      <w:r>
        <w:rPr>
          <w:rFonts w:ascii="Times New Roman" w:hAnsi="Times New Roman"/>
          <w:bCs/>
          <w:sz w:val="28"/>
          <w:szCs w:val="28"/>
        </w:rPr>
        <w:t xml:space="preserve"> и </w:t>
      </w:r>
      <w:r>
        <w:rPr>
          <w:rFonts w:ascii="Times New Roman" w:hAnsi="Times New Roman"/>
          <w:sz w:val="28"/>
          <w:szCs w:val="28"/>
        </w:rPr>
        <w:t>получения целевого направления на обучение в __________</w:t>
      </w:r>
      <w:proofErr w:type="gramEnd"/>
    </w:p>
    <w:p w:rsidR="00C00107" w:rsidRDefault="00C00107" w:rsidP="004553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00107" w:rsidRDefault="00C00107" w:rsidP="00C00107">
      <w:pPr>
        <w:shd w:val="clear" w:color="auto" w:fill="FFFFFF"/>
        <w:spacing w:after="0" w:line="240" w:lineRule="auto"/>
        <w:jc w:val="center"/>
        <w:rPr>
          <w:rFonts w:ascii="Times New Roman" w:hAnsi="Times New Roman"/>
          <w:sz w:val="18"/>
          <w:szCs w:val="18"/>
        </w:rPr>
      </w:pPr>
      <w:r>
        <w:rPr>
          <w:rFonts w:ascii="Times New Roman" w:hAnsi="Times New Roman"/>
          <w:sz w:val="18"/>
          <w:szCs w:val="18"/>
        </w:rPr>
        <w:t>(наименование образовательной организации высшего образования, направление подготовки)</w:t>
      </w:r>
    </w:p>
    <w:p w:rsidR="00C00107" w:rsidRDefault="00C00107" w:rsidP="004553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00107" w:rsidRDefault="00C00107" w:rsidP="004553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ED64C9" w:rsidRDefault="000F05B7" w:rsidP="0045536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с</w:t>
      </w:r>
      <w:r w:rsidR="00C00107">
        <w:rPr>
          <w:rFonts w:ascii="Times New Roman" w:hAnsi="Times New Roman"/>
          <w:sz w:val="28"/>
          <w:szCs w:val="28"/>
        </w:rPr>
        <w:t xml:space="preserve">вободно, своей волей и в своем интересе даю согласие уполномоченным должностным лицам Бюджетного учреждения культуры Вологодской области «Вологодская областная картинная галерея» (далее – БУК ВО «ВОКГ»), зарегистрированного по адресу: г. Вологда, </w:t>
      </w:r>
      <w:r>
        <w:rPr>
          <w:rFonts w:ascii="Times New Roman" w:hAnsi="Times New Roman"/>
          <w:sz w:val="28"/>
          <w:szCs w:val="28"/>
        </w:rPr>
        <w:t>Кремлевская</w:t>
      </w:r>
      <w:r w:rsidR="00ED64C9">
        <w:rPr>
          <w:rFonts w:ascii="Times New Roman" w:hAnsi="Times New Roman"/>
          <w:sz w:val="28"/>
          <w:szCs w:val="28"/>
        </w:rPr>
        <w:t xml:space="preserve"> площадь, д. 10, </w:t>
      </w:r>
      <w:proofErr w:type="gramStart"/>
      <w:r w:rsidR="00ED64C9">
        <w:rPr>
          <w:rFonts w:ascii="Times New Roman" w:hAnsi="Times New Roman"/>
          <w:sz w:val="28"/>
          <w:szCs w:val="28"/>
        </w:rPr>
        <w:t>на</w:t>
      </w:r>
      <w:proofErr w:type="gramEnd"/>
      <w:r w:rsidR="00ED64C9">
        <w:rPr>
          <w:rFonts w:ascii="Times New Roman" w:hAnsi="Times New Roman"/>
          <w:sz w:val="28"/>
          <w:szCs w:val="28"/>
        </w:rPr>
        <w:t>:</w:t>
      </w:r>
    </w:p>
    <w:p w:rsidR="00C00107" w:rsidRDefault="00C00107" w:rsidP="00ED64C9">
      <w:pPr>
        <w:shd w:val="clear" w:color="auto" w:fill="FFFFFF"/>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обработку</w:t>
      </w:r>
      <w:r w:rsidR="000F05B7">
        <w:rPr>
          <w:rFonts w:ascii="Times New Roman" w:hAnsi="Times New Roman"/>
          <w:sz w:val="28"/>
          <w:szCs w:val="28"/>
        </w:rPr>
        <w:t xml:space="preserve">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0F05B7" w:rsidRDefault="000F05B7"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фамилия имя, отчество, дата и место рождения, гражданство;</w:t>
      </w:r>
    </w:p>
    <w:p w:rsidR="000F05B7" w:rsidRDefault="000F05B7"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прежние фамилия, имя, отчество, дата, место и причина изменения</w:t>
      </w:r>
      <w:r>
        <w:rPr>
          <w:rFonts w:ascii="Times New Roman" w:hAnsi="Times New Roman"/>
          <w:sz w:val="28"/>
          <w:szCs w:val="28"/>
        </w:rPr>
        <w:br/>
        <w:t>(в случае изменения);</w:t>
      </w:r>
    </w:p>
    <w:p w:rsidR="000F05B7" w:rsidRDefault="00692E7D"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образование (когда и какие образовательные организации закончил, номера дипломов, </w:t>
      </w:r>
      <w:r w:rsidR="00ED64C9">
        <w:rPr>
          <w:rFonts w:ascii="Times New Roman" w:hAnsi="Times New Roman"/>
          <w:sz w:val="28"/>
          <w:szCs w:val="28"/>
        </w:rPr>
        <w:t>направление</w:t>
      </w:r>
      <w:r>
        <w:rPr>
          <w:rFonts w:ascii="Times New Roman" w:hAnsi="Times New Roman"/>
          <w:sz w:val="28"/>
          <w:szCs w:val="28"/>
        </w:rPr>
        <w:t xml:space="preserve"> подготовки или специальность по диплому</w:t>
      </w:r>
      <w:proofErr w:type="gramStart"/>
      <w:r>
        <w:rPr>
          <w:rFonts w:ascii="Times New Roman" w:hAnsi="Times New Roman"/>
          <w:sz w:val="28"/>
          <w:szCs w:val="28"/>
        </w:rPr>
        <w:t xml:space="preserve">,, </w:t>
      </w:r>
      <w:proofErr w:type="gramEnd"/>
      <w:r>
        <w:rPr>
          <w:rFonts w:ascii="Times New Roman" w:hAnsi="Times New Roman"/>
          <w:sz w:val="28"/>
          <w:szCs w:val="28"/>
        </w:rPr>
        <w:t>квалификация по диплому, в каких образовательных учреждениях обучается, форма обучения, курс/класс, специальность или направление подготовки);</w:t>
      </w:r>
    </w:p>
    <w:p w:rsidR="00692E7D" w:rsidRDefault="00692E7D"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692E7D" w:rsidRDefault="00692E7D"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адрес регистрации и адрес фактического проживания;</w:t>
      </w:r>
    </w:p>
    <w:p w:rsidR="00692E7D" w:rsidRDefault="00692E7D"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паспорт (серия, номер, кем и когда выдан);</w:t>
      </w:r>
    </w:p>
    <w:p w:rsidR="00692E7D" w:rsidRDefault="00692E7D"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номе</w:t>
      </w:r>
      <w:proofErr w:type="gramStart"/>
      <w:r>
        <w:rPr>
          <w:rFonts w:ascii="Times New Roman" w:hAnsi="Times New Roman"/>
          <w:sz w:val="28"/>
          <w:szCs w:val="28"/>
        </w:rPr>
        <w:t>р(</w:t>
      </w:r>
      <w:proofErr w:type="gramEnd"/>
      <w:r>
        <w:rPr>
          <w:rFonts w:ascii="Times New Roman" w:hAnsi="Times New Roman"/>
          <w:sz w:val="28"/>
          <w:szCs w:val="28"/>
        </w:rPr>
        <w:t>а) телефона(</w:t>
      </w:r>
      <w:proofErr w:type="spellStart"/>
      <w:r>
        <w:rPr>
          <w:rFonts w:ascii="Times New Roman" w:hAnsi="Times New Roman"/>
          <w:sz w:val="28"/>
          <w:szCs w:val="28"/>
        </w:rPr>
        <w:t>ов</w:t>
      </w:r>
      <w:proofErr w:type="spellEnd"/>
      <w:r>
        <w:rPr>
          <w:rFonts w:ascii="Times New Roman" w:hAnsi="Times New Roman"/>
          <w:sz w:val="28"/>
          <w:szCs w:val="28"/>
        </w:rPr>
        <w:t>);</w:t>
      </w:r>
    </w:p>
    <w:p w:rsidR="000F05B7" w:rsidRDefault="00692E7D"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92E7D" w:rsidRDefault="00692E7D"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идентификационный номер налогоплательщика;</w:t>
      </w:r>
    </w:p>
    <w:p w:rsidR="00692E7D" w:rsidRDefault="00ED64C9" w:rsidP="000F05B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номер страхового свидетельства обязательного пенсионного страхования;</w:t>
      </w:r>
    </w:p>
    <w:p w:rsidR="00ED64C9" w:rsidRDefault="00ED64C9" w:rsidP="000F05B7">
      <w:pPr>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 xml:space="preserve">иные персональные данные, ставшие известными БУК ВО «ВОКГ» в связи с участием в </w:t>
      </w:r>
      <w:r w:rsidRPr="00944CB9">
        <w:rPr>
          <w:rFonts w:ascii="Times New Roman" w:hAnsi="Times New Roman"/>
          <w:sz w:val="28"/>
          <w:szCs w:val="28"/>
        </w:rPr>
        <w:t>конкурсн</w:t>
      </w:r>
      <w:r>
        <w:rPr>
          <w:rFonts w:ascii="Times New Roman" w:hAnsi="Times New Roman"/>
          <w:sz w:val="28"/>
          <w:szCs w:val="28"/>
        </w:rPr>
        <w:t>ом</w:t>
      </w:r>
      <w:r w:rsidRPr="00944CB9">
        <w:rPr>
          <w:rFonts w:ascii="Times New Roman" w:hAnsi="Times New Roman"/>
          <w:sz w:val="28"/>
          <w:szCs w:val="28"/>
        </w:rPr>
        <w:t xml:space="preserve"> отбор</w:t>
      </w:r>
      <w:r>
        <w:rPr>
          <w:rFonts w:ascii="Times New Roman" w:hAnsi="Times New Roman"/>
          <w:sz w:val="28"/>
          <w:szCs w:val="28"/>
        </w:rPr>
        <w:t xml:space="preserve">е </w:t>
      </w:r>
      <w:r w:rsidRPr="00944CB9">
        <w:rPr>
          <w:rFonts w:ascii="Times New Roman" w:hAnsi="Times New Roman"/>
          <w:bCs/>
          <w:sz w:val="28"/>
          <w:szCs w:val="28"/>
        </w:rPr>
        <w:t>на право заключения договора о целевом обучении</w:t>
      </w:r>
      <w:r>
        <w:rPr>
          <w:rFonts w:ascii="Times New Roman" w:hAnsi="Times New Roman"/>
          <w:bCs/>
          <w:sz w:val="28"/>
          <w:szCs w:val="28"/>
        </w:rPr>
        <w:t xml:space="preserve"> </w:t>
      </w:r>
      <w:r w:rsidRPr="00944CB9">
        <w:rPr>
          <w:rFonts w:ascii="Times New Roman" w:hAnsi="Times New Roman"/>
          <w:bCs/>
          <w:sz w:val="28"/>
          <w:szCs w:val="28"/>
        </w:rPr>
        <w:t xml:space="preserve">между бюджетным учреждением культуры Вологодской области «Вологодская областная картинная галерея» и гражданином Российской </w:t>
      </w:r>
      <w:r w:rsidRPr="00B10DAA">
        <w:rPr>
          <w:rFonts w:ascii="Times New Roman" w:hAnsi="Times New Roman"/>
          <w:bCs/>
          <w:sz w:val="28"/>
          <w:szCs w:val="28"/>
        </w:rPr>
        <w:t>Федерации с 2020-2021 учебного года</w:t>
      </w:r>
      <w:r>
        <w:rPr>
          <w:rFonts w:ascii="Times New Roman" w:hAnsi="Times New Roman"/>
          <w:bCs/>
          <w:sz w:val="28"/>
          <w:szCs w:val="28"/>
        </w:rPr>
        <w:t>;</w:t>
      </w:r>
    </w:p>
    <w:p w:rsidR="00ED64C9" w:rsidRDefault="00ED64C9" w:rsidP="000F05B7">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а также передачу моих персональных данных </w:t>
      </w:r>
      <w:proofErr w:type="gramStart"/>
      <w:r>
        <w:rPr>
          <w:rFonts w:ascii="Times New Roman" w:hAnsi="Times New Roman"/>
          <w:bCs/>
          <w:sz w:val="28"/>
          <w:szCs w:val="28"/>
        </w:rPr>
        <w:t>в</w:t>
      </w:r>
      <w:proofErr w:type="gramEnd"/>
      <w:r>
        <w:rPr>
          <w:rFonts w:ascii="Times New Roman" w:hAnsi="Times New Roman"/>
          <w:bCs/>
          <w:sz w:val="28"/>
          <w:szCs w:val="28"/>
        </w:rPr>
        <w:t xml:space="preserve"> ____________________</w:t>
      </w:r>
    </w:p>
    <w:p w:rsidR="00ED64C9" w:rsidRDefault="00ED64C9" w:rsidP="00ED64C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ED64C9" w:rsidRDefault="00ED64C9" w:rsidP="00ED64C9">
      <w:pPr>
        <w:shd w:val="clear" w:color="auto" w:fill="FFFFFF"/>
        <w:spacing w:after="0" w:line="240" w:lineRule="auto"/>
        <w:jc w:val="center"/>
        <w:rPr>
          <w:rFonts w:ascii="Times New Roman" w:hAnsi="Times New Roman"/>
          <w:sz w:val="18"/>
          <w:szCs w:val="18"/>
        </w:rPr>
      </w:pPr>
      <w:r>
        <w:rPr>
          <w:rFonts w:ascii="Times New Roman" w:hAnsi="Times New Roman"/>
          <w:sz w:val="18"/>
          <w:szCs w:val="18"/>
        </w:rPr>
        <w:t>(наименование образовательной организации высшего образования, направление подготовки)</w:t>
      </w:r>
    </w:p>
    <w:p w:rsidR="00ED64C9" w:rsidRDefault="00ED64C9" w:rsidP="00ED64C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ED64C9" w:rsidRDefault="00ED64C9" w:rsidP="00ED64C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ED64C9" w:rsidRDefault="00ED64C9" w:rsidP="00ED64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Настоящее согласие дано мной </w:t>
      </w:r>
      <w:r w:rsidRPr="002B4272">
        <w:rPr>
          <w:rFonts w:ascii="Times New Roman" w:hAnsi="Times New Roman"/>
          <w:sz w:val="28"/>
          <w:szCs w:val="28"/>
        </w:rPr>
        <w:t>_______________________________</w:t>
      </w:r>
      <w:r>
        <w:rPr>
          <w:rFonts w:ascii="Times New Roman" w:hAnsi="Times New Roman"/>
          <w:sz w:val="28"/>
          <w:szCs w:val="28"/>
        </w:rPr>
        <w:t xml:space="preserve"> и действует бессрочно.</w:t>
      </w:r>
    </w:p>
    <w:p w:rsidR="00ED64C9" w:rsidRDefault="00ED64C9" w:rsidP="00ED64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Я оставляю за собой право отозвать </w:t>
      </w:r>
      <w:r w:rsidR="002B4272">
        <w:rPr>
          <w:rFonts w:ascii="Times New Roman" w:hAnsi="Times New Roman"/>
          <w:sz w:val="28"/>
          <w:szCs w:val="28"/>
        </w:rPr>
        <w:t>свое</w:t>
      </w:r>
      <w:r>
        <w:rPr>
          <w:rFonts w:ascii="Times New Roman" w:hAnsi="Times New Roman"/>
          <w:sz w:val="28"/>
          <w:szCs w:val="28"/>
        </w:rPr>
        <w:t xml:space="preserve"> согласие посредством составления соответствующего письменного документа в произвольной форме, который может быть направлен мной в БУК ВО «ВОКГ» по почте заказным письмом с уведомлением о вручении либо вручен лично под расписку представителя БУК ВО «ВОКГ».</w:t>
      </w:r>
    </w:p>
    <w:p w:rsidR="00ED64C9" w:rsidRDefault="00ED64C9" w:rsidP="00ED64C9">
      <w:pPr>
        <w:shd w:val="clear" w:color="auto" w:fill="FFFFFF"/>
        <w:spacing w:after="0" w:line="240" w:lineRule="auto"/>
        <w:ind w:firstLine="709"/>
        <w:jc w:val="both"/>
        <w:rPr>
          <w:rFonts w:ascii="Times New Roman" w:hAnsi="Times New Roman"/>
          <w:bCs/>
          <w:sz w:val="28"/>
          <w:szCs w:val="28"/>
        </w:rPr>
      </w:pPr>
      <w:proofErr w:type="gramStart"/>
      <w:r w:rsidRPr="00A76CBD">
        <w:rPr>
          <w:rFonts w:ascii="Times New Roman" w:hAnsi="Times New Roman"/>
          <w:sz w:val="28"/>
          <w:szCs w:val="28"/>
        </w:rPr>
        <w:t>В случае получения моего письменного заявления об отзыве настоящего согласия</w:t>
      </w:r>
      <w:r w:rsidR="00A76CBD" w:rsidRPr="00A76CBD">
        <w:rPr>
          <w:rFonts w:ascii="Times New Roman" w:hAnsi="Times New Roman"/>
          <w:sz w:val="28"/>
          <w:szCs w:val="28"/>
        </w:rPr>
        <w:t xml:space="preserve"> на обработку персональных данных БУК ВО «ВОКГ» обязано прекратить их обработку в течение периода времени, необходимого до завершения процедуры</w:t>
      </w:r>
      <w:r w:rsidR="00A76CBD">
        <w:rPr>
          <w:rFonts w:ascii="Times New Roman" w:hAnsi="Times New Roman"/>
          <w:sz w:val="28"/>
          <w:szCs w:val="28"/>
        </w:rPr>
        <w:t xml:space="preserve"> </w:t>
      </w:r>
      <w:r w:rsidR="002B4272" w:rsidRPr="00944CB9">
        <w:rPr>
          <w:rFonts w:ascii="Times New Roman" w:hAnsi="Times New Roman"/>
          <w:sz w:val="28"/>
          <w:szCs w:val="28"/>
        </w:rPr>
        <w:t>конкурсн</w:t>
      </w:r>
      <w:r w:rsidR="002B4272">
        <w:rPr>
          <w:rFonts w:ascii="Times New Roman" w:hAnsi="Times New Roman"/>
          <w:sz w:val="28"/>
          <w:szCs w:val="28"/>
        </w:rPr>
        <w:t>ого</w:t>
      </w:r>
      <w:r w:rsidR="002B4272" w:rsidRPr="00944CB9">
        <w:rPr>
          <w:rFonts w:ascii="Times New Roman" w:hAnsi="Times New Roman"/>
          <w:sz w:val="28"/>
          <w:szCs w:val="28"/>
        </w:rPr>
        <w:t xml:space="preserve"> отбор</w:t>
      </w:r>
      <w:r w:rsidR="002B4272">
        <w:rPr>
          <w:rFonts w:ascii="Times New Roman" w:hAnsi="Times New Roman"/>
          <w:sz w:val="28"/>
          <w:szCs w:val="28"/>
        </w:rPr>
        <w:t xml:space="preserve">а </w:t>
      </w:r>
      <w:r w:rsidR="002B4272" w:rsidRPr="00944CB9">
        <w:rPr>
          <w:rFonts w:ascii="Times New Roman" w:hAnsi="Times New Roman"/>
          <w:bCs/>
          <w:sz w:val="28"/>
          <w:szCs w:val="28"/>
        </w:rPr>
        <w:t>на право заключения договора о целевом обучении</w:t>
      </w:r>
      <w:r w:rsidR="002B4272">
        <w:rPr>
          <w:rFonts w:ascii="Times New Roman" w:hAnsi="Times New Roman"/>
          <w:bCs/>
          <w:sz w:val="28"/>
          <w:szCs w:val="28"/>
        </w:rPr>
        <w:t xml:space="preserve"> </w:t>
      </w:r>
      <w:r w:rsidR="002B4272" w:rsidRPr="00944CB9">
        <w:rPr>
          <w:rFonts w:ascii="Times New Roman" w:hAnsi="Times New Roman"/>
          <w:bCs/>
          <w:sz w:val="28"/>
          <w:szCs w:val="28"/>
        </w:rPr>
        <w:t xml:space="preserve">между бюджетным учреждением культуры Вологодской области «Вологодская областная картинная галерея» и гражданином Российской </w:t>
      </w:r>
      <w:r w:rsidR="002B4272" w:rsidRPr="00B10DAA">
        <w:rPr>
          <w:rFonts w:ascii="Times New Roman" w:hAnsi="Times New Roman"/>
          <w:bCs/>
          <w:sz w:val="28"/>
          <w:szCs w:val="28"/>
        </w:rPr>
        <w:t>Федерации с 2020-2021 учебного года</w:t>
      </w:r>
      <w:r w:rsidR="002B4272">
        <w:rPr>
          <w:rFonts w:ascii="Times New Roman" w:hAnsi="Times New Roman"/>
          <w:bCs/>
          <w:sz w:val="28"/>
          <w:szCs w:val="28"/>
        </w:rPr>
        <w:t>.</w:t>
      </w:r>
      <w:proofErr w:type="gramEnd"/>
    </w:p>
    <w:p w:rsidR="002B4272" w:rsidRDefault="002B4272" w:rsidP="00ED64C9">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Дата начала обработки персональных данных: _____________________</w:t>
      </w:r>
    </w:p>
    <w:p w:rsidR="002B4272" w:rsidRDefault="002B4272" w:rsidP="002B4272">
      <w:pPr>
        <w:shd w:val="clear" w:color="auto" w:fill="FFFFFF"/>
        <w:spacing w:after="0" w:line="240" w:lineRule="auto"/>
        <w:ind w:left="6372" w:firstLine="708"/>
        <w:jc w:val="both"/>
        <w:rPr>
          <w:rFonts w:ascii="Times New Roman" w:hAnsi="Times New Roman"/>
          <w:bCs/>
          <w:sz w:val="18"/>
          <w:szCs w:val="18"/>
        </w:rPr>
      </w:pPr>
      <w:r w:rsidRPr="002B4272">
        <w:rPr>
          <w:rFonts w:ascii="Times New Roman" w:hAnsi="Times New Roman"/>
          <w:bCs/>
          <w:sz w:val="18"/>
          <w:szCs w:val="18"/>
        </w:rPr>
        <w:t>(число, месяц, год)</w:t>
      </w:r>
    </w:p>
    <w:p w:rsidR="002B4272" w:rsidRDefault="002B4272" w:rsidP="002B4272">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«_____» _______________ 20</w:t>
      </w:r>
      <w:r w:rsidR="00686101">
        <w:rPr>
          <w:rFonts w:ascii="Times New Roman" w:hAnsi="Times New Roman"/>
          <w:bCs/>
          <w:sz w:val="28"/>
          <w:szCs w:val="28"/>
        </w:rPr>
        <w:t>__</w:t>
      </w:r>
      <w:r>
        <w:rPr>
          <w:rFonts w:ascii="Times New Roman" w:hAnsi="Times New Roman"/>
          <w:bCs/>
          <w:sz w:val="28"/>
          <w:szCs w:val="28"/>
        </w:rPr>
        <w:t xml:space="preserve">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_____________________</w:t>
      </w:r>
    </w:p>
    <w:p w:rsidR="002B4272" w:rsidRDefault="002B4272" w:rsidP="002B4272">
      <w:pPr>
        <w:shd w:val="clear" w:color="auto" w:fill="FFFFFF"/>
        <w:spacing w:after="0" w:line="240" w:lineRule="auto"/>
        <w:ind w:left="7080"/>
        <w:jc w:val="both"/>
        <w:rPr>
          <w:rFonts w:ascii="Times New Roman" w:hAnsi="Times New Roman"/>
          <w:bCs/>
          <w:sz w:val="18"/>
          <w:szCs w:val="18"/>
        </w:rPr>
      </w:pPr>
      <w:r>
        <w:rPr>
          <w:rFonts w:ascii="Times New Roman" w:hAnsi="Times New Roman"/>
          <w:bCs/>
          <w:sz w:val="18"/>
          <w:szCs w:val="18"/>
        </w:rPr>
        <w:t xml:space="preserve">          </w:t>
      </w:r>
      <w:r w:rsidRPr="002B4272">
        <w:rPr>
          <w:rFonts w:ascii="Times New Roman" w:hAnsi="Times New Roman"/>
          <w:bCs/>
          <w:sz w:val="18"/>
          <w:szCs w:val="18"/>
        </w:rPr>
        <w:t>(</w:t>
      </w:r>
      <w:r>
        <w:rPr>
          <w:rFonts w:ascii="Times New Roman" w:hAnsi="Times New Roman"/>
          <w:bCs/>
          <w:sz w:val="18"/>
          <w:szCs w:val="18"/>
        </w:rPr>
        <w:t>подпись</w:t>
      </w:r>
      <w:r w:rsidRPr="002B4272">
        <w:rPr>
          <w:rFonts w:ascii="Times New Roman" w:hAnsi="Times New Roman"/>
          <w:bCs/>
          <w:sz w:val="18"/>
          <w:szCs w:val="18"/>
        </w:rPr>
        <w:t>)</w:t>
      </w:r>
    </w:p>
    <w:p w:rsidR="0055023B" w:rsidRDefault="0055023B" w:rsidP="007E4A50">
      <w:pPr>
        <w:spacing w:after="0" w:line="240" w:lineRule="auto"/>
        <w:rPr>
          <w:rFonts w:ascii="Times New Roman" w:hAnsi="Times New Roman"/>
          <w:b/>
          <w:bCs/>
          <w:sz w:val="28"/>
          <w:szCs w:val="28"/>
        </w:rPr>
      </w:pPr>
      <w:r>
        <w:rPr>
          <w:rFonts w:ascii="Times New Roman" w:hAnsi="Times New Roman"/>
          <w:b/>
          <w:bCs/>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55023B" w:rsidRPr="00A93470" w:rsidTr="000728EC">
        <w:tc>
          <w:tcPr>
            <w:tcW w:w="5495" w:type="dxa"/>
          </w:tcPr>
          <w:p w:rsidR="0055023B" w:rsidRPr="00A93470" w:rsidRDefault="0055023B" w:rsidP="007E4A50">
            <w:pPr>
              <w:spacing w:after="0" w:line="240" w:lineRule="auto"/>
              <w:jc w:val="right"/>
              <w:rPr>
                <w:rFonts w:ascii="Times New Roman" w:hAnsi="Times New Roman"/>
                <w:sz w:val="24"/>
                <w:szCs w:val="24"/>
              </w:rPr>
            </w:pPr>
          </w:p>
        </w:tc>
        <w:tc>
          <w:tcPr>
            <w:tcW w:w="4076" w:type="dxa"/>
          </w:tcPr>
          <w:p w:rsidR="0055023B" w:rsidRPr="0055023B" w:rsidRDefault="0055023B" w:rsidP="007E4A50">
            <w:pPr>
              <w:spacing w:after="0" w:line="240" w:lineRule="auto"/>
              <w:jc w:val="both"/>
              <w:rPr>
                <w:rFonts w:ascii="Times New Roman" w:hAnsi="Times New Roman"/>
                <w:sz w:val="24"/>
                <w:szCs w:val="24"/>
              </w:rPr>
            </w:pPr>
            <w:r w:rsidRPr="0055023B">
              <w:rPr>
                <w:rFonts w:ascii="Times New Roman" w:hAnsi="Times New Roman"/>
                <w:sz w:val="24"/>
                <w:szCs w:val="24"/>
              </w:rPr>
              <w:t xml:space="preserve">Приложение </w:t>
            </w:r>
            <w:r w:rsidR="00057508">
              <w:rPr>
                <w:rFonts w:ascii="Times New Roman" w:hAnsi="Times New Roman"/>
                <w:sz w:val="24"/>
                <w:szCs w:val="24"/>
              </w:rPr>
              <w:t>6</w:t>
            </w:r>
          </w:p>
          <w:p w:rsidR="0055023B" w:rsidRPr="0055023B" w:rsidRDefault="0055023B" w:rsidP="00C86EEB">
            <w:pPr>
              <w:spacing w:after="0" w:line="240" w:lineRule="auto"/>
              <w:jc w:val="both"/>
              <w:rPr>
                <w:rFonts w:ascii="Times New Roman" w:hAnsi="Times New Roman"/>
                <w:sz w:val="24"/>
                <w:szCs w:val="24"/>
              </w:rPr>
            </w:pPr>
            <w:proofErr w:type="gramStart"/>
            <w:r w:rsidRPr="0055023B">
              <w:rPr>
                <w:rFonts w:ascii="Times New Roman" w:hAnsi="Times New Roman"/>
                <w:sz w:val="24"/>
                <w:szCs w:val="24"/>
              </w:rPr>
              <w:t xml:space="preserve">к Положению о проведении конкурсного отбора </w:t>
            </w:r>
            <w:r w:rsidRPr="0055023B">
              <w:rPr>
                <w:rFonts w:ascii="Times New Roman" w:hAnsi="Times New Roman"/>
                <w:bCs/>
                <w:sz w:val="24"/>
                <w:szCs w:val="24"/>
              </w:rPr>
              <w:t>на право заключения договора о целевом обучении между бюджетным учреждением</w:t>
            </w:r>
            <w:proofErr w:type="gramEnd"/>
            <w:r w:rsidRPr="0055023B">
              <w:rPr>
                <w:rFonts w:ascii="Times New Roman" w:hAnsi="Times New Roman"/>
                <w:bCs/>
                <w:sz w:val="24"/>
                <w:szCs w:val="24"/>
              </w:rPr>
              <w:t xml:space="preserve"> культуры Вологодской области «Вологодская областная картинная галерея»</w:t>
            </w:r>
            <w:r w:rsidR="0006519E">
              <w:rPr>
                <w:rFonts w:ascii="Times New Roman" w:hAnsi="Times New Roman"/>
                <w:bCs/>
                <w:sz w:val="24"/>
                <w:szCs w:val="24"/>
              </w:rPr>
              <w:t xml:space="preserve"> </w:t>
            </w:r>
            <w:r w:rsidRPr="0055023B">
              <w:rPr>
                <w:rFonts w:ascii="Times New Roman" w:hAnsi="Times New Roman"/>
                <w:bCs/>
                <w:sz w:val="24"/>
                <w:szCs w:val="24"/>
              </w:rPr>
              <w:t>и гражданином Российской Федерации</w:t>
            </w:r>
            <w:r w:rsidR="0006519E">
              <w:rPr>
                <w:rFonts w:ascii="Times New Roman" w:hAnsi="Times New Roman"/>
                <w:bCs/>
                <w:sz w:val="24"/>
                <w:szCs w:val="24"/>
              </w:rPr>
              <w:t xml:space="preserve"> </w:t>
            </w:r>
            <w:r w:rsidR="00FE4422" w:rsidRPr="00FE4422">
              <w:rPr>
                <w:rFonts w:ascii="Times New Roman" w:hAnsi="Times New Roman"/>
                <w:bCs/>
                <w:sz w:val="24"/>
                <w:szCs w:val="24"/>
              </w:rPr>
              <w:t>с 2020-2021 учебного года</w:t>
            </w:r>
          </w:p>
        </w:tc>
      </w:tr>
    </w:tbl>
    <w:p w:rsidR="0055023B" w:rsidRPr="00C130D1" w:rsidRDefault="0055023B" w:rsidP="00C130D1">
      <w:pPr>
        <w:spacing w:after="0" w:line="240" w:lineRule="auto"/>
        <w:jc w:val="center"/>
        <w:rPr>
          <w:rFonts w:ascii="Times New Roman" w:hAnsi="Times New Roman"/>
          <w:bCs/>
          <w:sz w:val="28"/>
          <w:szCs w:val="28"/>
        </w:rPr>
      </w:pPr>
    </w:p>
    <w:p w:rsidR="0055023B" w:rsidRPr="00C130D1" w:rsidRDefault="0055023B" w:rsidP="00C130D1">
      <w:pPr>
        <w:spacing w:after="0" w:line="240" w:lineRule="auto"/>
        <w:jc w:val="center"/>
        <w:rPr>
          <w:rFonts w:ascii="Times New Roman" w:hAnsi="Times New Roman"/>
          <w:bCs/>
          <w:sz w:val="28"/>
          <w:szCs w:val="28"/>
        </w:rPr>
      </w:pPr>
    </w:p>
    <w:p w:rsidR="0055023B" w:rsidRDefault="0055023B" w:rsidP="007E4A50">
      <w:pPr>
        <w:spacing w:after="0" w:line="240" w:lineRule="auto"/>
        <w:jc w:val="center"/>
        <w:rPr>
          <w:rFonts w:ascii="Times New Roman" w:hAnsi="Times New Roman"/>
          <w:b/>
          <w:bCs/>
          <w:sz w:val="28"/>
          <w:szCs w:val="28"/>
        </w:rPr>
      </w:pPr>
      <w:r>
        <w:rPr>
          <w:rFonts w:ascii="Times New Roman" w:hAnsi="Times New Roman"/>
          <w:b/>
          <w:bCs/>
          <w:sz w:val="28"/>
          <w:szCs w:val="28"/>
        </w:rPr>
        <w:t xml:space="preserve">Согласие </w:t>
      </w:r>
      <w:r w:rsidR="002B4272">
        <w:rPr>
          <w:rFonts w:ascii="Times New Roman" w:hAnsi="Times New Roman"/>
          <w:b/>
          <w:bCs/>
          <w:sz w:val="28"/>
          <w:szCs w:val="28"/>
        </w:rPr>
        <w:t>обработку персональных данных</w:t>
      </w:r>
      <w:r>
        <w:rPr>
          <w:rFonts w:ascii="Times New Roman" w:hAnsi="Times New Roman"/>
          <w:b/>
          <w:bCs/>
          <w:sz w:val="28"/>
          <w:szCs w:val="28"/>
        </w:rPr>
        <w:t xml:space="preserve"> от родителей/законных представителей несовершеннолетнего</w:t>
      </w:r>
      <w:r w:rsidR="002B4272">
        <w:rPr>
          <w:rFonts w:ascii="Times New Roman" w:hAnsi="Times New Roman"/>
          <w:b/>
          <w:bCs/>
          <w:sz w:val="28"/>
          <w:szCs w:val="28"/>
        </w:rPr>
        <w:t xml:space="preserve"> участника Конкурса</w:t>
      </w:r>
    </w:p>
    <w:p w:rsidR="002B4272" w:rsidRDefault="002B4272" w:rsidP="007E4A50">
      <w:pPr>
        <w:spacing w:after="0" w:line="240" w:lineRule="auto"/>
        <w:jc w:val="center"/>
        <w:rPr>
          <w:rFonts w:ascii="Times New Roman" w:hAnsi="Times New Roman"/>
          <w:b/>
          <w:bCs/>
          <w:sz w:val="28"/>
          <w:szCs w:val="28"/>
        </w:rPr>
      </w:pPr>
    </w:p>
    <w:p w:rsidR="002B4272" w:rsidRDefault="002B4272" w:rsidP="001B5F21">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г. Вологда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«_____» ________ </w:t>
      </w:r>
      <w:r w:rsidR="001B5F21">
        <w:rPr>
          <w:rFonts w:ascii="Times New Roman" w:hAnsi="Times New Roman"/>
          <w:sz w:val="28"/>
          <w:szCs w:val="28"/>
        </w:rPr>
        <w:t>20</w:t>
      </w:r>
      <w:r w:rsidR="00686101">
        <w:rPr>
          <w:rFonts w:ascii="Times New Roman" w:hAnsi="Times New Roman"/>
          <w:sz w:val="28"/>
          <w:szCs w:val="28"/>
        </w:rPr>
        <w:t>__</w:t>
      </w:r>
      <w:r w:rsidR="001B5F21">
        <w:rPr>
          <w:rFonts w:ascii="Times New Roman" w:hAnsi="Times New Roman"/>
          <w:sz w:val="28"/>
          <w:szCs w:val="28"/>
        </w:rPr>
        <w:t xml:space="preserve"> </w:t>
      </w:r>
      <w:r>
        <w:rPr>
          <w:rFonts w:ascii="Times New Roman" w:hAnsi="Times New Roman"/>
          <w:sz w:val="28"/>
          <w:szCs w:val="28"/>
        </w:rPr>
        <w:t>года</w:t>
      </w:r>
    </w:p>
    <w:p w:rsidR="002B4272" w:rsidRDefault="002B4272" w:rsidP="002B4272">
      <w:pPr>
        <w:shd w:val="clear" w:color="auto" w:fill="FFFFFF"/>
        <w:spacing w:after="0" w:line="240" w:lineRule="auto"/>
        <w:jc w:val="both"/>
        <w:rPr>
          <w:rFonts w:ascii="Times New Roman" w:hAnsi="Times New Roman"/>
          <w:sz w:val="28"/>
          <w:szCs w:val="28"/>
        </w:rPr>
      </w:pP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Я, __________________________________________________________,</w:t>
      </w:r>
    </w:p>
    <w:p w:rsidR="002B4272" w:rsidRDefault="002B4272" w:rsidP="002B4272">
      <w:pPr>
        <w:shd w:val="clear" w:color="auto" w:fill="FFFFFF"/>
        <w:spacing w:after="0" w:line="240" w:lineRule="auto"/>
        <w:jc w:val="both"/>
        <w:rPr>
          <w:rFonts w:ascii="Times New Roman" w:hAnsi="Times New Roman"/>
          <w:sz w:val="18"/>
          <w:szCs w:val="18"/>
        </w:rPr>
      </w:pP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Pr>
          <w:rFonts w:ascii="Times New Roman" w:hAnsi="Times New Roman"/>
          <w:sz w:val="18"/>
          <w:szCs w:val="18"/>
        </w:rPr>
        <w:tab/>
      </w:r>
      <w:r w:rsidRPr="00455361">
        <w:rPr>
          <w:rFonts w:ascii="Times New Roman" w:hAnsi="Times New Roman"/>
          <w:sz w:val="18"/>
          <w:szCs w:val="18"/>
        </w:rPr>
        <w:t>(Ф.И.О.)</w:t>
      </w:r>
    </w:p>
    <w:p w:rsidR="002B4272" w:rsidRDefault="002B4272"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зарегистрированны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по адресу: ____________________________________</w:t>
      </w:r>
    </w:p>
    <w:p w:rsidR="002B4272" w:rsidRDefault="002B4272" w:rsidP="002B4272">
      <w:pPr>
        <w:spacing w:after="0" w:line="240" w:lineRule="auto"/>
      </w:pPr>
      <w:r>
        <w:rPr>
          <w:rFonts w:ascii="Times New Roman" w:hAnsi="Times New Roman"/>
          <w:sz w:val="28"/>
          <w:szCs w:val="28"/>
        </w:rPr>
        <w:t>__________________________________________________________________</w:t>
      </w:r>
    </w:p>
    <w:p w:rsidR="002B4272" w:rsidRDefault="002B4272"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паспорт серия________ № __________, выдан _________, ______________</w:t>
      </w:r>
    </w:p>
    <w:p w:rsidR="002B4272" w:rsidRDefault="002B4272" w:rsidP="002B4272">
      <w:pPr>
        <w:shd w:val="clear" w:color="auto" w:fill="FFFFFF"/>
        <w:spacing w:after="0" w:line="240" w:lineRule="auto"/>
        <w:jc w:val="both"/>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18"/>
          <w:szCs w:val="18"/>
        </w:rPr>
        <w:tab/>
        <w:t>(дата)</w:t>
      </w:r>
      <w:r>
        <w:rPr>
          <w:rFonts w:ascii="Times New Roman" w:hAnsi="Times New Roman"/>
          <w:sz w:val="18"/>
          <w:szCs w:val="18"/>
        </w:rPr>
        <w:tab/>
      </w:r>
      <w:r>
        <w:rPr>
          <w:rFonts w:ascii="Times New Roman" w:hAnsi="Times New Roman"/>
          <w:sz w:val="18"/>
          <w:szCs w:val="18"/>
        </w:rPr>
        <w:tab/>
        <w:t xml:space="preserve">(кем </w:t>
      </w:r>
      <w:proofErr w:type="gramStart"/>
      <w:r>
        <w:rPr>
          <w:rFonts w:ascii="Times New Roman" w:hAnsi="Times New Roman"/>
          <w:sz w:val="18"/>
          <w:szCs w:val="18"/>
        </w:rPr>
        <w:t>выдан</w:t>
      </w:r>
      <w:proofErr w:type="gramEnd"/>
      <w:r>
        <w:rPr>
          <w:rFonts w:ascii="Times New Roman" w:hAnsi="Times New Roman"/>
          <w:sz w:val="18"/>
          <w:szCs w:val="18"/>
        </w:rPr>
        <w:t>)</w:t>
      </w:r>
    </w:p>
    <w:p w:rsidR="002B4272" w:rsidRDefault="002B4272"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требованиями Федерального закона от 27 июля 2006 года № 152-ФЗ «О персональных данных» </w:t>
      </w:r>
      <w:r w:rsidR="004A42D4">
        <w:rPr>
          <w:rFonts w:ascii="Times New Roman" w:hAnsi="Times New Roman"/>
          <w:sz w:val="28"/>
          <w:szCs w:val="28"/>
        </w:rPr>
        <w:t>даю согласие на обработку персональных данных моего сына/дочери ______________________________</w:t>
      </w:r>
    </w:p>
    <w:p w:rsidR="004A42D4" w:rsidRDefault="004A42D4" w:rsidP="004A42D4">
      <w:pPr>
        <w:shd w:val="clear" w:color="auto" w:fill="FFFFFF"/>
        <w:spacing w:after="0" w:line="240" w:lineRule="auto"/>
        <w:jc w:val="both"/>
        <w:rPr>
          <w:rFonts w:ascii="Times New Roman" w:hAnsi="Times New Roman"/>
          <w:sz w:val="18"/>
          <w:szCs w:val="18"/>
        </w:rPr>
      </w:pP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455361">
        <w:rPr>
          <w:rFonts w:ascii="Times New Roman" w:hAnsi="Times New Roman"/>
          <w:sz w:val="18"/>
          <w:szCs w:val="18"/>
        </w:rPr>
        <w:t>(Ф.И.О.)</w:t>
      </w:r>
    </w:p>
    <w:p w:rsidR="004A42D4" w:rsidRDefault="004A42D4"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A42D4" w:rsidRDefault="004A42D4"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4A42D4" w:rsidRDefault="004A42D4" w:rsidP="004A42D4">
      <w:pPr>
        <w:shd w:val="clear" w:color="auto" w:fill="FFFFFF"/>
        <w:spacing w:after="0" w:line="240" w:lineRule="auto"/>
        <w:jc w:val="center"/>
        <w:rPr>
          <w:rFonts w:ascii="Times New Roman" w:hAnsi="Times New Roman"/>
          <w:sz w:val="18"/>
          <w:szCs w:val="18"/>
        </w:rPr>
      </w:pPr>
      <w:r w:rsidRPr="00455361">
        <w:rPr>
          <w:rFonts w:ascii="Times New Roman" w:hAnsi="Times New Roman"/>
          <w:sz w:val="18"/>
          <w:szCs w:val="18"/>
        </w:rPr>
        <w:t>(</w:t>
      </w:r>
      <w:r>
        <w:rPr>
          <w:rFonts w:ascii="Times New Roman" w:hAnsi="Times New Roman"/>
          <w:sz w:val="18"/>
          <w:szCs w:val="18"/>
        </w:rPr>
        <w:t>дата, год рождения</w:t>
      </w:r>
      <w:r w:rsidRPr="00455361">
        <w:rPr>
          <w:rFonts w:ascii="Times New Roman" w:hAnsi="Times New Roman"/>
          <w:sz w:val="18"/>
          <w:szCs w:val="18"/>
        </w:rPr>
        <w:t>)</w:t>
      </w:r>
    </w:p>
    <w:p w:rsidR="004A42D4" w:rsidRDefault="004A42D4" w:rsidP="004A42D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зарегистрированног</w:t>
      </w:r>
      <w:proofErr w:type="gramStart"/>
      <w:r>
        <w:rPr>
          <w:rFonts w:ascii="Times New Roman" w:hAnsi="Times New Roman"/>
          <w:sz w:val="28"/>
          <w:szCs w:val="28"/>
        </w:rPr>
        <w:t>о(</w:t>
      </w:r>
      <w:proofErr w:type="gramEnd"/>
      <w:r>
        <w:rPr>
          <w:rFonts w:ascii="Times New Roman" w:hAnsi="Times New Roman"/>
          <w:sz w:val="28"/>
          <w:szCs w:val="28"/>
        </w:rPr>
        <w:t>ой) по адресу: ___________________________________</w:t>
      </w:r>
    </w:p>
    <w:p w:rsidR="004A42D4" w:rsidRDefault="004A42D4" w:rsidP="004A42D4">
      <w:pPr>
        <w:spacing w:after="0" w:line="240" w:lineRule="auto"/>
      </w:pPr>
      <w:r>
        <w:rPr>
          <w:rFonts w:ascii="Times New Roman" w:hAnsi="Times New Roman"/>
          <w:sz w:val="28"/>
          <w:szCs w:val="28"/>
        </w:rPr>
        <w:t>__________________________________________________________________</w:t>
      </w:r>
    </w:p>
    <w:p w:rsidR="001E67A4" w:rsidRDefault="001E67A4" w:rsidP="001E67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паспорт серия________ № __________, выдан _________, ______________</w:t>
      </w:r>
    </w:p>
    <w:p w:rsidR="001E67A4" w:rsidRDefault="001E67A4" w:rsidP="001E67A4">
      <w:pPr>
        <w:shd w:val="clear" w:color="auto" w:fill="FFFFFF"/>
        <w:spacing w:after="0" w:line="240" w:lineRule="auto"/>
        <w:jc w:val="both"/>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18"/>
          <w:szCs w:val="18"/>
        </w:rPr>
        <w:tab/>
        <w:t>(дата)</w:t>
      </w:r>
      <w:r>
        <w:rPr>
          <w:rFonts w:ascii="Times New Roman" w:hAnsi="Times New Roman"/>
          <w:sz w:val="18"/>
          <w:szCs w:val="18"/>
        </w:rPr>
        <w:tab/>
      </w:r>
      <w:r>
        <w:rPr>
          <w:rFonts w:ascii="Times New Roman" w:hAnsi="Times New Roman"/>
          <w:sz w:val="18"/>
          <w:szCs w:val="18"/>
        </w:rPr>
        <w:tab/>
        <w:t xml:space="preserve">(кем </w:t>
      </w:r>
      <w:proofErr w:type="gramStart"/>
      <w:r>
        <w:rPr>
          <w:rFonts w:ascii="Times New Roman" w:hAnsi="Times New Roman"/>
          <w:sz w:val="18"/>
          <w:szCs w:val="18"/>
        </w:rPr>
        <w:t>выдан</w:t>
      </w:r>
      <w:proofErr w:type="gramEnd"/>
      <w:r>
        <w:rPr>
          <w:rFonts w:ascii="Times New Roman" w:hAnsi="Times New Roman"/>
          <w:sz w:val="18"/>
          <w:szCs w:val="18"/>
        </w:rPr>
        <w:t>)</w:t>
      </w:r>
    </w:p>
    <w:p w:rsidR="001E67A4" w:rsidRDefault="001E67A4" w:rsidP="001B5F21">
      <w:pPr>
        <w:shd w:val="clear" w:color="auto" w:fill="FFFFFF"/>
        <w:spacing w:after="0" w:line="240" w:lineRule="auto"/>
        <w:ind w:firstLine="709"/>
        <w:jc w:val="both"/>
        <w:rPr>
          <w:rFonts w:ascii="Times New Roman" w:hAnsi="Times New Roman"/>
          <w:sz w:val="28"/>
          <w:szCs w:val="28"/>
        </w:rPr>
      </w:pPr>
    </w:p>
    <w:p w:rsidR="001B5F21" w:rsidRDefault="004A42D4" w:rsidP="001B5F2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Данное согласие дается </w:t>
      </w:r>
      <w:r w:rsidR="001B5F21">
        <w:rPr>
          <w:rFonts w:ascii="Times New Roman" w:hAnsi="Times New Roman"/>
          <w:sz w:val="28"/>
          <w:szCs w:val="28"/>
        </w:rPr>
        <w:t xml:space="preserve">мной </w:t>
      </w:r>
      <w:r>
        <w:rPr>
          <w:rFonts w:ascii="Times New Roman" w:hAnsi="Times New Roman"/>
          <w:sz w:val="28"/>
          <w:szCs w:val="28"/>
        </w:rPr>
        <w:t xml:space="preserve">свободно, своей волей и в интересах </w:t>
      </w:r>
      <w:r w:rsidR="001B5F21">
        <w:rPr>
          <w:rFonts w:ascii="Times New Roman" w:hAnsi="Times New Roman"/>
          <w:sz w:val="28"/>
          <w:szCs w:val="28"/>
        </w:rPr>
        <w:t>моего сына/дочери _______________________________________________</w:t>
      </w:r>
    </w:p>
    <w:p w:rsidR="001B5F21" w:rsidRDefault="001B5F21" w:rsidP="001B5F21">
      <w:pPr>
        <w:shd w:val="clear" w:color="auto" w:fill="FFFFFF"/>
        <w:spacing w:after="0" w:line="240" w:lineRule="auto"/>
        <w:jc w:val="both"/>
        <w:rPr>
          <w:rFonts w:ascii="Times New Roman" w:hAnsi="Times New Roman"/>
          <w:sz w:val="18"/>
          <w:szCs w:val="18"/>
        </w:rPr>
      </w:pP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455361">
        <w:rPr>
          <w:rFonts w:ascii="Times New Roman" w:hAnsi="Times New Roman"/>
          <w:sz w:val="18"/>
          <w:szCs w:val="18"/>
        </w:rPr>
        <w:t>(Ф.И.О.)</w:t>
      </w:r>
    </w:p>
    <w:p w:rsidR="001B5F21" w:rsidRDefault="001B5F21" w:rsidP="001B5F2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B5F21" w:rsidRDefault="004A42D4" w:rsidP="001B5F2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уполномоченным должностным лицам Бюджетного учреждения культуры Вологодской области «Вологодская областная картинная галерея» (далее – БУК ВО «ВОКГ»), зарегистрированного по адресу: </w:t>
      </w:r>
      <w:proofErr w:type="gramStart"/>
      <w:r>
        <w:rPr>
          <w:rFonts w:ascii="Times New Roman" w:hAnsi="Times New Roman"/>
          <w:sz w:val="28"/>
          <w:szCs w:val="28"/>
        </w:rPr>
        <w:t>г</w:t>
      </w:r>
      <w:proofErr w:type="gramEnd"/>
      <w:r>
        <w:rPr>
          <w:rFonts w:ascii="Times New Roman" w:hAnsi="Times New Roman"/>
          <w:sz w:val="28"/>
          <w:szCs w:val="28"/>
        </w:rPr>
        <w:t xml:space="preserve">. Вологда, Кремлевская площадь, д. 10, </w:t>
      </w:r>
      <w:r w:rsidR="002B4272">
        <w:rPr>
          <w:rFonts w:ascii="Times New Roman" w:hAnsi="Times New Roman"/>
          <w:sz w:val="28"/>
          <w:szCs w:val="28"/>
        </w:rPr>
        <w:t xml:space="preserve">в целях участия </w:t>
      </w:r>
      <w:r w:rsidR="001B5F21">
        <w:rPr>
          <w:rFonts w:ascii="Times New Roman" w:hAnsi="Times New Roman"/>
          <w:sz w:val="28"/>
          <w:szCs w:val="28"/>
        </w:rPr>
        <w:t>моего сына/дочери _______________________________________________________________</w:t>
      </w:r>
    </w:p>
    <w:p w:rsidR="001B5F21" w:rsidRDefault="001B5F21" w:rsidP="001B5F21">
      <w:pPr>
        <w:shd w:val="clear" w:color="auto" w:fill="FFFFFF"/>
        <w:spacing w:after="0" w:line="240" w:lineRule="auto"/>
        <w:jc w:val="center"/>
        <w:rPr>
          <w:rFonts w:ascii="Times New Roman" w:hAnsi="Times New Roman"/>
          <w:sz w:val="18"/>
          <w:szCs w:val="18"/>
        </w:rPr>
      </w:pPr>
      <w:r w:rsidRPr="00455361">
        <w:rPr>
          <w:rFonts w:ascii="Times New Roman" w:hAnsi="Times New Roman"/>
          <w:sz w:val="18"/>
          <w:szCs w:val="18"/>
        </w:rPr>
        <w:t>(Ф.И.О.)</w:t>
      </w:r>
    </w:p>
    <w:p w:rsidR="002B4272" w:rsidRDefault="002B4272"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в </w:t>
      </w:r>
      <w:r w:rsidRPr="00944CB9">
        <w:rPr>
          <w:rFonts w:ascii="Times New Roman" w:hAnsi="Times New Roman"/>
          <w:sz w:val="28"/>
          <w:szCs w:val="28"/>
        </w:rPr>
        <w:t>конкурсн</w:t>
      </w:r>
      <w:r>
        <w:rPr>
          <w:rFonts w:ascii="Times New Roman" w:hAnsi="Times New Roman"/>
          <w:sz w:val="28"/>
          <w:szCs w:val="28"/>
        </w:rPr>
        <w:t>ом</w:t>
      </w:r>
      <w:r w:rsidRPr="00944CB9">
        <w:rPr>
          <w:rFonts w:ascii="Times New Roman" w:hAnsi="Times New Roman"/>
          <w:sz w:val="28"/>
          <w:szCs w:val="28"/>
        </w:rPr>
        <w:t xml:space="preserve"> отбор</w:t>
      </w:r>
      <w:r>
        <w:rPr>
          <w:rFonts w:ascii="Times New Roman" w:hAnsi="Times New Roman"/>
          <w:sz w:val="28"/>
          <w:szCs w:val="28"/>
        </w:rPr>
        <w:t xml:space="preserve">е </w:t>
      </w:r>
      <w:r w:rsidRPr="00944CB9">
        <w:rPr>
          <w:rFonts w:ascii="Times New Roman" w:hAnsi="Times New Roman"/>
          <w:bCs/>
          <w:sz w:val="28"/>
          <w:szCs w:val="28"/>
        </w:rPr>
        <w:t>на право заключения договора о целевом обучении</w:t>
      </w:r>
      <w:r>
        <w:rPr>
          <w:rFonts w:ascii="Times New Roman" w:hAnsi="Times New Roman"/>
          <w:bCs/>
          <w:sz w:val="28"/>
          <w:szCs w:val="28"/>
        </w:rPr>
        <w:t xml:space="preserve"> </w:t>
      </w:r>
      <w:r w:rsidRPr="00944CB9">
        <w:rPr>
          <w:rFonts w:ascii="Times New Roman" w:hAnsi="Times New Roman"/>
          <w:bCs/>
          <w:sz w:val="28"/>
          <w:szCs w:val="28"/>
        </w:rPr>
        <w:t xml:space="preserve">между бюджетным учреждением культуры Вологодской области «Вологодская областная картинная галерея» и гражданином Российской </w:t>
      </w:r>
      <w:r w:rsidRPr="00B10DAA">
        <w:rPr>
          <w:rFonts w:ascii="Times New Roman" w:hAnsi="Times New Roman"/>
          <w:bCs/>
          <w:sz w:val="28"/>
          <w:szCs w:val="28"/>
        </w:rPr>
        <w:lastRenderedPageBreak/>
        <w:t>Федерации с 2020-2021 учебного года</w:t>
      </w:r>
      <w:r>
        <w:rPr>
          <w:rFonts w:ascii="Times New Roman" w:hAnsi="Times New Roman"/>
          <w:bCs/>
          <w:sz w:val="28"/>
          <w:szCs w:val="28"/>
        </w:rPr>
        <w:t xml:space="preserve"> и </w:t>
      </w:r>
      <w:r>
        <w:rPr>
          <w:rFonts w:ascii="Times New Roman" w:hAnsi="Times New Roman"/>
          <w:sz w:val="28"/>
          <w:szCs w:val="28"/>
        </w:rPr>
        <w:t xml:space="preserve">получения целевого направления на обучение </w:t>
      </w:r>
      <w:proofErr w:type="gramStart"/>
      <w:r>
        <w:rPr>
          <w:rFonts w:ascii="Times New Roman" w:hAnsi="Times New Roman"/>
          <w:sz w:val="28"/>
          <w:szCs w:val="28"/>
        </w:rPr>
        <w:t>в</w:t>
      </w:r>
      <w:proofErr w:type="gramEnd"/>
      <w:r>
        <w:rPr>
          <w:rFonts w:ascii="Times New Roman" w:hAnsi="Times New Roman"/>
          <w:sz w:val="28"/>
          <w:szCs w:val="28"/>
        </w:rPr>
        <w:t xml:space="preserve"> _______________________________________________________</w:t>
      </w:r>
    </w:p>
    <w:p w:rsidR="002B4272" w:rsidRDefault="001B5F21" w:rsidP="002B4272">
      <w:pPr>
        <w:shd w:val="clear" w:color="auto" w:fill="FFFFFF"/>
        <w:spacing w:after="0" w:line="240" w:lineRule="auto"/>
        <w:jc w:val="center"/>
        <w:rPr>
          <w:rFonts w:ascii="Times New Roman" w:hAnsi="Times New Roman"/>
          <w:sz w:val="18"/>
          <w:szCs w:val="18"/>
        </w:rPr>
      </w:pPr>
      <w:r>
        <w:rPr>
          <w:rFonts w:ascii="Times New Roman" w:hAnsi="Times New Roman"/>
          <w:sz w:val="18"/>
          <w:szCs w:val="18"/>
        </w:rPr>
        <w:t xml:space="preserve">                            </w:t>
      </w:r>
      <w:r w:rsidR="002B4272">
        <w:rPr>
          <w:rFonts w:ascii="Times New Roman" w:hAnsi="Times New Roman"/>
          <w:sz w:val="18"/>
          <w:szCs w:val="18"/>
        </w:rPr>
        <w:t>(наименование образовательной организации высшего образования, направление подготовки)</w:t>
      </w:r>
    </w:p>
    <w:p w:rsidR="002B4272" w:rsidRDefault="002B4272"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B4272" w:rsidRDefault="002B4272"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B4272" w:rsidRDefault="001B5F21" w:rsidP="001B5F2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Данное согласие дается мной </w:t>
      </w:r>
      <w:proofErr w:type="gramStart"/>
      <w:r w:rsidR="002B4272">
        <w:rPr>
          <w:rFonts w:ascii="Times New Roman" w:hAnsi="Times New Roman"/>
          <w:sz w:val="28"/>
          <w:szCs w:val="28"/>
        </w:rPr>
        <w:t>на</w:t>
      </w:r>
      <w:proofErr w:type="gramEnd"/>
      <w:r w:rsidR="002B4272">
        <w:rPr>
          <w:rFonts w:ascii="Times New Roman" w:hAnsi="Times New Roman"/>
          <w:sz w:val="28"/>
          <w:szCs w:val="28"/>
        </w:rPr>
        <w:t>:</w:t>
      </w:r>
    </w:p>
    <w:p w:rsidR="002B4272" w:rsidRDefault="002B4272" w:rsidP="002B4272">
      <w:pPr>
        <w:shd w:val="clear" w:color="auto" w:fill="FFFFFF"/>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фамилия имя, отчество, дата и место рождения, гражданство;</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прежние фамилия, имя, отчество, дата, место и причина изменения</w:t>
      </w:r>
      <w:r>
        <w:rPr>
          <w:rFonts w:ascii="Times New Roman" w:hAnsi="Times New Roman"/>
          <w:sz w:val="28"/>
          <w:szCs w:val="28"/>
        </w:rPr>
        <w:br/>
        <w:t>(в случае изменения);</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образование (когда и какие образовательные организации закончил, номера дипломов, направление подготовки или специальность по диплому, квалификация по диплому, в каких образовательных учреждениях обучается, форма обучения, курс/класс, специальность или направление подготовки);</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адрес регистрации и адрес фактического проживания;</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паспорт (серия, номер, кем и когда выдан);</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номе</w:t>
      </w:r>
      <w:proofErr w:type="gramStart"/>
      <w:r>
        <w:rPr>
          <w:rFonts w:ascii="Times New Roman" w:hAnsi="Times New Roman"/>
          <w:sz w:val="28"/>
          <w:szCs w:val="28"/>
        </w:rPr>
        <w:t>р(</w:t>
      </w:r>
      <w:proofErr w:type="gramEnd"/>
      <w:r>
        <w:rPr>
          <w:rFonts w:ascii="Times New Roman" w:hAnsi="Times New Roman"/>
          <w:sz w:val="28"/>
          <w:szCs w:val="28"/>
        </w:rPr>
        <w:t>а) телефона(</w:t>
      </w:r>
      <w:proofErr w:type="spellStart"/>
      <w:r>
        <w:rPr>
          <w:rFonts w:ascii="Times New Roman" w:hAnsi="Times New Roman"/>
          <w:sz w:val="28"/>
          <w:szCs w:val="28"/>
        </w:rPr>
        <w:t>ов</w:t>
      </w:r>
      <w:proofErr w:type="spellEnd"/>
      <w:r>
        <w:rPr>
          <w:rFonts w:ascii="Times New Roman" w:hAnsi="Times New Roman"/>
          <w:sz w:val="28"/>
          <w:szCs w:val="28"/>
        </w:rPr>
        <w:t>);</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идентификационный номер налогоплательщика;</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номер страхового свидетельства обязательного пенсионного страхования;</w:t>
      </w:r>
    </w:p>
    <w:p w:rsidR="002B4272" w:rsidRDefault="002B4272" w:rsidP="002B4272">
      <w:pPr>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 xml:space="preserve">иные персональные данные, ставшие известными БУК ВО «ВОКГ» в связи с участием в </w:t>
      </w:r>
      <w:r w:rsidRPr="00944CB9">
        <w:rPr>
          <w:rFonts w:ascii="Times New Roman" w:hAnsi="Times New Roman"/>
          <w:sz w:val="28"/>
          <w:szCs w:val="28"/>
        </w:rPr>
        <w:t>конкурсн</w:t>
      </w:r>
      <w:r>
        <w:rPr>
          <w:rFonts w:ascii="Times New Roman" w:hAnsi="Times New Roman"/>
          <w:sz w:val="28"/>
          <w:szCs w:val="28"/>
        </w:rPr>
        <w:t>ом</w:t>
      </w:r>
      <w:r w:rsidRPr="00944CB9">
        <w:rPr>
          <w:rFonts w:ascii="Times New Roman" w:hAnsi="Times New Roman"/>
          <w:sz w:val="28"/>
          <w:szCs w:val="28"/>
        </w:rPr>
        <w:t xml:space="preserve"> отбор</w:t>
      </w:r>
      <w:r>
        <w:rPr>
          <w:rFonts w:ascii="Times New Roman" w:hAnsi="Times New Roman"/>
          <w:sz w:val="28"/>
          <w:szCs w:val="28"/>
        </w:rPr>
        <w:t xml:space="preserve">е </w:t>
      </w:r>
      <w:r w:rsidRPr="00944CB9">
        <w:rPr>
          <w:rFonts w:ascii="Times New Roman" w:hAnsi="Times New Roman"/>
          <w:bCs/>
          <w:sz w:val="28"/>
          <w:szCs w:val="28"/>
        </w:rPr>
        <w:t>на право заключения договора о целевом обучении</w:t>
      </w:r>
      <w:r>
        <w:rPr>
          <w:rFonts w:ascii="Times New Roman" w:hAnsi="Times New Roman"/>
          <w:bCs/>
          <w:sz w:val="28"/>
          <w:szCs w:val="28"/>
        </w:rPr>
        <w:t xml:space="preserve"> </w:t>
      </w:r>
      <w:r w:rsidRPr="00944CB9">
        <w:rPr>
          <w:rFonts w:ascii="Times New Roman" w:hAnsi="Times New Roman"/>
          <w:bCs/>
          <w:sz w:val="28"/>
          <w:szCs w:val="28"/>
        </w:rPr>
        <w:t xml:space="preserve">между бюджетным учреждением культуры Вологодской области «Вологодская областная картинная галерея» и гражданином Российской </w:t>
      </w:r>
      <w:r w:rsidRPr="00B10DAA">
        <w:rPr>
          <w:rFonts w:ascii="Times New Roman" w:hAnsi="Times New Roman"/>
          <w:bCs/>
          <w:sz w:val="28"/>
          <w:szCs w:val="28"/>
        </w:rPr>
        <w:t>Федерации с 2020-2021 учебного года</w:t>
      </w:r>
      <w:r>
        <w:rPr>
          <w:rFonts w:ascii="Times New Roman" w:hAnsi="Times New Roman"/>
          <w:bCs/>
          <w:sz w:val="28"/>
          <w:szCs w:val="28"/>
        </w:rPr>
        <w:t>;</w:t>
      </w:r>
    </w:p>
    <w:p w:rsidR="001E67A4" w:rsidRDefault="002B4272" w:rsidP="001E67A4">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 xml:space="preserve">а также передачу персональных данных </w:t>
      </w:r>
      <w:r w:rsidR="001E67A4">
        <w:rPr>
          <w:rFonts w:ascii="Times New Roman" w:hAnsi="Times New Roman"/>
          <w:sz w:val="28"/>
          <w:szCs w:val="28"/>
        </w:rPr>
        <w:t>моего сына/дочери</w:t>
      </w:r>
      <w:r w:rsidR="001E67A4">
        <w:rPr>
          <w:rFonts w:ascii="Times New Roman" w:hAnsi="Times New Roman"/>
          <w:bCs/>
          <w:sz w:val="28"/>
          <w:szCs w:val="28"/>
        </w:rPr>
        <w:t xml:space="preserve"> </w:t>
      </w:r>
      <w:r w:rsidR="001E67A4">
        <w:rPr>
          <w:rFonts w:ascii="Times New Roman" w:hAnsi="Times New Roman"/>
          <w:sz w:val="28"/>
          <w:szCs w:val="28"/>
        </w:rPr>
        <w:t>__________</w:t>
      </w:r>
    </w:p>
    <w:p w:rsidR="001E67A4" w:rsidRDefault="001E67A4" w:rsidP="001E67A4">
      <w:pPr>
        <w:shd w:val="clear" w:color="auto" w:fill="FFFFFF"/>
        <w:spacing w:after="0" w:line="240" w:lineRule="auto"/>
        <w:jc w:val="both"/>
        <w:rPr>
          <w:rFonts w:ascii="Times New Roman" w:hAnsi="Times New Roman"/>
          <w:sz w:val="18"/>
          <w:szCs w:val="18"/>
        </w:rPr>
      </w:pP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sidRPr="00455361">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455361">
        <w:rPr>
          <w:rFonts w:ascii="Times New Roman" w:hAnsi="Times New Roman"/>
          <w:sz w:val="18"/>
          <w:szCs w:val="18"/>
        </w:rPr>
        <w:t>(Ф.И.О.)</w:t>
      </w:r>
    </w:p>
    <w:p w:rsidR="001E67A4" w:rsidRDefault="001E67A4" w:rsidP="001E67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E67A4" w:rsidRDefault="001E67A4" w:rsidP="001E67A4">
      <w:pPr>
        <w:shd w:val="clear" w:color="auto" w:fill="FFFFFF"/>
        <w:spacing w:after="0" w:line="240" w:lineRule="auto"/>
        <w:jc w:val="both"/>
        <w:rPr>
          <w:rFonts w:ascii="Times New Roman" w:hAnsi="Times New Roman"/>
          <w:sz w:val="18"/>
          <w:szCs w:val="18"/>
        </w:rPr>
      </w:pPr>
    </w:p>
    <w:p w:rsidR="002B4272" w:rsidRDefault="001E67A4" w:rsidP="001E67A4">
      <w:pPr>
        <w:shd w:val="clear" w:color="auto" w:fill="FFFFFF"/>
        <w:spacing w:after="0" w:line="240" w:lineRule="auto"/>
        <w:jc w:val="both"/>
        <w:rPr>
          <w:rFonts w:ascii="Times New Roman" w:hAnsi="Times New Roman"/>
          <w:sz w:val="28"/>
          <w:szCs w:val="28"/>
        </w:rPr>
      </w:pPr>
      <w:r>
        <w:rPr>
          <w:rFonts w:ascii="Times New Roman" w:hAnsi="Times New Roman"/>
          <w:bCs/>
          <w:sz w:val="28"/>
          <w:szCs w:val="28"/>
        </w:rPr>
        <w:t xml:space="preserve">в </w:t>
      </w:r>
      <w:r w:rsidR="002B4272">
        <w:rPr>
          <w:rFonts w:ascii="Times New Roman" w:hAnsi="Times New Roman"/>
          <w:sz w:val="28"/>
          <w:szCs w:val="28"/>
        </w:rPr>
        <w:t>_________________________________________________________________</w:t>
      </w:r>
    </w:p>
    <w:p w:rsidR="002B4272" w:rsidRDefault="002B4272" w:rsidP="002B4272">
      <w:pPr>
        <w:shd w:val="clear" w:color="auto" w:fill="FFFFFF"/>
        <w:spacing w:after="0" w:line="240" w:lineRule="auto"/>
        <w:jc w:val="center"/>
        <w:rPr>
          <w:rFonts w:ascii="Times New Roman" w:hAnsi="Times New Roman"/>
          <w:sz w:val="18"/>
          <w:szCs w:val="18"/>
        </w:rPr>
      </w:pPr>
      <w:r>
        <w:rPr>
          <w:rFonts w:ascii="Times New Roman" w:hAnsi="Times New Roman"/>
          <w:sz w:val="18"/>
          <w:szCs w:val="18"/>
        </w:rPr>
        <w:t>(наименование образовательной организации высшего образования, направление подготовки)</w:t>
      </w:r>
    </w:p>
    <w:p w:rsidR="002B4272" w:rsidRDefault="002B4272"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B4272" w:rsidRDefault="002B4272" w:rsidP="002B427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Настоящее согласие дано мной </w:t>
      </w:r>
      <w:r w:rsidRPr="002B4272">
        <w:rPr>
          <w:rFonts w:ascii="Times New Roman" w:hAnsi="Times New Roman"/>
          <w:sz w:val="28"/>
          <w:szCs w:val="28"/>
        </w:rPr>
        <w:t>_______________________________</w:t>
      </w:r>
      <w:r>
        <w:rPr>
          <w:rFonts w:ascii="Times New Roman" w:hAnsi="Times New Roman"/>
          <w:sz w:val="28"/>
          <w:szCs w:val="28"/>
        </w:rPr>
        <w:t xml:space="preserve"> и действует бессрочно.</w:t>
      </w:r>
    </w:p>
    <w:p w:rsidR="002B4272" w:rsidRDefault="002B4272" w:rsidP="002B427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Я оставляю за собой право отозвать свое согласие посредством составления соответствующего письменного документа в произвольной форме, который может быть направлен мной в БУК ВО «ВОКГ» по почте заказным письмом с уведомлением о вручении либо вручен лично под расписку представителя БУК ВО «ВОКГ».</w:t>
      </w:r>
    </w:p>
    <w:p w:rsidR="002B4272" w:rsidRDefault="002B4272" w:rsidP="002B4272">
      <w:pPr>
        <w:shd w:val="clear" w:color="auto" w:fill="FFFFFF"/>
        <w:spacing w:after="0" w:line="240" w:lineRule="auto"/>
        <w:ind w:firstLine="709"/>
        <w:jc w:val="both"/>
        <w:rPr>
          <w:rFonts w:ascii="Times New Roman" w:hAnsi="Times New Roman"/>
          <w:bCs/>
          <w:sz w:val="28"/>
          <w:szCs w:val="28"/>
        </w:rPr>
      </w:pPr>
      <w:proofErr w:type="gramStart"/>
      <w:r w:rsidRPr="00A76CBD">
        <w:rPr>
          <w:rFonts w:ascii="Times New Roman" w:hAnsi="Times New Roman"/>
          <w:sz w:val="28"/>
          <w:szCs w:val="28"/>
        </w:rPr>
        <w:t>В случае получения моего письменного заявления об отзыве настоящего согласия на обработку персональных данных БУК ВО «ВОКГ» обязано прекратить их обработку в течение периода времени, необходимого до завершения процедуры</w:t>
      </w:r>
      <w:r>
        <w:rPr>
          <w:rFonts w:ascii="Times New Roman" w:hAnsi="Times New Roman"/>
          <w:sz w:val="28"/>
          <w:szCs w:val="28"/>
        </w:rPr>
        <w:t xml:space="preserve"> </w:t>
      </w:r>
      <w:r w:rsidRPr="00944CB9">
        <w:rPr>
          <w:rFonts w:ascii="Times New Roman" w:hAnsi="Times New Roman"/>
          <w:sz w:val="28"/>
          <w:szCs w:val="28"/>
        </w:rPr>
        <w:t>конкурсн</w:t>
      </w:r>
      <w:r>
        <w:rPr>
          <w:rFonts w:ascii="Times New Roman" w:hAnsi="Times New Roman"/>
          <w:sz w:val="28"/>
          <w:szCs w:val="28"/>
        </w:rPr>
        <w:t>ого</w:t>
      </w:r>
      <w:r w:rsidRPr="00944CB9">
        <w:rPr>
          <w:rFonts w:ascii="Times New Roman" w:hAnsi="Times New Roman"/>
          <w:sz w:val="28"/>
          <w:szCs w:val="28"/>
        </w:rPr>
        <w:t xml:space="preserve"> отбор</w:t>
      </w:r>
      <w:r>
        <w:rPr>
          <w:rFonts w:ascii="Times New Roman" w:hAnsi="Times New Roman"/>
          <w:sz w:val="28"/>
          <w:szCs w:val="28"/>
        </w:rPr>
        <w:t xml:space="preserve">а </w:t>
      </w:r>
      <w:r w:rsidRPr="00944CB9">
        <w:rPr>
          <w:rFonts w:ascii="Times New Roman" w:hAnsi="Times New Roman"/>
          <w:bCs/>
          <w:sz w:val="28"/>
          <w:szCs w:val="28"/>
        </w:rPr>
        <w:t>на право заключения договора о целевом обучении</w:t>
      </w:r>
      <w:r>
        <w:rPr>
          <w:rFonts w:ascii="Times New Roman" w:hAnsi="Times New Roman"/>
          <w:bCs/>
          <w:sz w:val="28"/>
          <w:szCs w:val="28"/>
        </w:rPr>
        <w:t xml:space="preserve"> </w:t>
      </w:r>
      <w:r w:rsidRPr="00944CB9">
        <w:rPr>
          <w:rFonts w:ascii="Times New Roman" w:hAnsi="Times New Roman"/>
          <w:bCs/>
          <w:sz w:val="28"/>
          <w:szCs w:val="28"/>
        </w:rPr>
        <w:t xml:space="preserve">между бюджетным учреждением культуры Вологодской области «Вологодская областная картинная галерея» и гражданином Российской </w:t>
      </w:r>
      <w:r w:rsidRPr="00B10DAA">
        <w:rPr>
          <w:rFonts w:ascii="Times New Roman" w:hAnsi="Times New Roman"/>
          <w:bCs/>
          <w:sz w:val="28"/>
          <w:szCs w:val="28"/>
        </w:rPr>
        <w:t>Федерации с 2020-2021 учебного года</w:t>
      </w:r>
      <w:r>
        <w:rPr>
          <w:rFonts w:ascii="Times New Roman" w:hAnsi="Times New Roman"/>
          <w:bCs/>
          <w:sz w:val="28"/>
          <w:szCs w:val="28"/>
        </w:rPr>
        <w:t>.</w:t>
      </w:r>
      <w:proofErr w:type="gramEnd"/>
    </w:p>
    <w:p w:rsidR="002B4272" w:rsidRDefault="002B4272" w:rsidP="002B4272">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Дата начала обработки персональных данных: _____________________</w:t>
      </w:r>
    </w:p>
    <w:p w:rsidR="002B4272" w:rsidRDefault="002B4272" w:rsidP="002B4272">
      <w:pPr>
        <w:shd w:val="clear" w:color="auto" w:fill="FFFFFF"/>
        <w:spacing w:after="0" w:line="240" w:lineRule="auto"/>
        <w:ind w:left="6372" w:firstLine="708"/>
        <w:jc w:val="both"/>
        <w:rPr>
          <w:rFonts w:ascii="Times New Roman" w:hAnsi="Times New Roman"/>
          <w:bCs/>
          <w:sz w:val="18"/>
          <w:szCs w:val="18"/>
        </w:rPr>
      </w:pPr>
      <w:r w:rsidRPr="002B4272">
        <w:rPr>
          <w:rFonts w:ascii="Times New Roman" w:hAnsi="Times New Roman"/>
          <w:bCs/>
          <w:sz w:val="18"/>
          <w:szCs w:val="18"/>
        </w:rPr>
        <w:t>(число, месяц, год)</w:t>
      </w:r>
    </w:p>
    <w:p w:rsidR="001B5F21" w:rsidRDefault="001B5F21" w:rsidP="002B4272">
      <w:pPr>
        <w:shd w:val="clear" w:color="auto" w:fill="FFFFFF"/>
        <w:spacing w:after="0" w:line="240" w:lineRule="auto"/>
        <w:jc w:val="both"/>
        <w:rPr>
          <w:rFonts w:ascii="Times New Roman" w:hAnsi="Times New Roman"/>
          <w:bCs/>
          <w:sz w:val="28"/>
          <w:szCs w:val="28"/>
        </w:rPr>
      </w:pPr>
    </w:p>
    <w:p w:rsidR="001B5F21" w:rsidRDefault="001B5F21" w:rsidP="002B4272">
      <w:pPr>
        <w:shd w:val="clear" w:color="auto" w:fill="FFFFFF"/>
        <w:spacing w:after="0" w:line="240" w:lineRule="auto"/>
        <w:jc w:val="both"/>
        <w:rPr>
          <w:rFonts w:ascii="Times New Roman" w:hAnsi="Times New Roman"/>
          <w:bCs/>
          <w:sz w:val="28"/>
          <w:szCs w:val="28"/>
        </w:rPr>
      </w:pPr>
    </w:p>
    <w:p w:rsidR="002B4272" w:rsidRDefault="002B4272" w:rsidP="002B4272">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«_____» _______________ 20</w:t>
      </w:r>
      <w:r w:rsidR="00686101">
        <w:rPr>
          <w:rFonts w:ascii="Times New Roman" w:hAnsi="Times New Roman"/>
          <w:bCs/>
          <w:sz w:val="28"/>
          <w:szCs w:val="28"/>
        </w:rPr>
        <w:t>__</w:t>
      </w:r>
      <w:r>
        <w:rPr>
          <w:rFonts w:ascii="Times New Roman" w:hAnsi="Times New Roman"/>
          <w:bCs/>
          <w:sz w:val="28"/>
          <w:szCs w:val="28"/>
        </w:rPr>
        <w:t xml:space="preserve">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_____________________</w:t>
      </w:r>
    </w:p>
    <w:p w:rsidR="002B4272" w:rsidRDefault="002B4272" w:rsidP="002B4272">
      <w:pPr>
        <w:shd w:val="clear" w:color="auto" w:fill="FFFFFF"/>
        <w:spacing w:after="0" w:line="240" w:lineRule="auto"/>
        <w:ind w:left="7080"/>
        <w:jc w:val="both"/>
        <w:rPr>
          <w:rFonts w:ascii="Times New Roman" w:hAnsi="Times New Roman"/>
          <w:bCs/>
          <w:sz w:val="18"/>
          <w:szCs w:val="18"/>
        </w:rPr>
      </w:pPr>
      <w:r>
        <w:rPr>
          <w:rFonts w:ascii="Times New Roman" w:hAnsi="Times New Roman"/>
          <w:bCs/>
          <w:sz w:val="18"/>
          <w:szCs w:val="18"/>
        </w:rPr>
        <w:t xml:space="preserve">          </w:t>
      </w:r>
      <w:r w:rsidRPr="002B4272">
        <w:rPr>
          <w:rFonts w:ascii="Times New Roman" w:hAnsi="Times New Roman"/>
          <w:bCs/>
          <w:sz w:val="18"/>
          <w:szCs w:val="18"/>
        </w:rPr>
        <w:t>(</w:t>
      </w:r>
      <w:r>
        <w:rPr>
          <w:rFonts w:ascii="Times New Roman" w:hAnsi="Times New Roman"/>
          <w:bCs/>
          <w:sz w:val="18"/>
          <w:szCs w:val="18"/>
        </w:rPr>
        <w:t>подпись</w:t>
      </w:r>
      <w:r w:rsidRPr="002B4272">
        <w:rPr>
          <w:rFonts w:ascii="Times New Roman" w:hAnsi="Times New Roman"/>
          <w:bCs/>
          <w:sz w:val="18"/>
          <w:szCs w:val="18"/>
        </w:rPr>
        <w:t>)</w:t>
      </w:r>
    </w:p>
    <w:p w:rsidR="002B4272" w:rsidRDefault="002B4272" w:rsidP="007E4A50">
      <w:pPr>
        <w:spacing w:after="0" w:line="240" w:lineRule="auto"/>
        <w:jc w:val="center"/>
        <w:rPr>
          <w:rFonts w:ascii="Times New Roman" w:hAnsi="Times New Roman"/>
          <w:b/>
          <w:bCs/>
          <w:sz w:val="28"/>
          <w:szCs w:val="28"/>
        </w:rPr>
      </w:pPr>
    </w:p>
    <w:p w:rsidR="0055023B" w:rsidRDefault="0055023B" w:rsidP="007E4A50">
      <w:pPr>
        <w:spacing w:after="0" w:line="240" w:lineRule="auto"/>
        <w:rPr>
          <w:rFonts w:ascii="Times New Roman" w:hAnsi="Times New Roman"/>
          <w:b/>
          <w:bCs/>
          <w:sz w:val="28"/>
          <w:szCs w:val="28"/>
        </w:rPr>
      </w:pPr>
      <w:r>
        <w:rPr>
          <w:rFonts w:ascii="Times New Roman" w:hAnsi="Times New Roman"/>
          <w:b/>
          <w:bCs/>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E74146" w:rsidRPr="00A93470" w:rsidTr="000728EC">
        <w:tc>
          <w:tcPr>
            <w:tcW w:w="5495" w:type="dxa"/>
          </w:tcPr>
          <w:p w:rsidR="00E74146" w:rsidRPr="00A93470" w:rsidRDefault="00E74146" w:rsidP="007E4A50">
            <w:pPr>
              <w:spacing w:after="0" w:line="240" w:lineRule="auto"/>
              <w:jc w:val="right"/>
              <w:rPr>
                <w:rFonts w:ascii="Times New Roman" w:hAnsi="Times New Roman"/>
                <w:sz w:val="24"/>
                <w:szCs w:val="24"/>
              </w:rPr>
            </w:pPr>
          </w:p>
        </w:tc>
        <w:tc>
          <w:tcPr>
            <w:tcW w:w="4076" w:type="dxa"/>
          </w:tcPr>
          <w:p w:rsidR="00E74146" w:rsidRPr="00A93470" w:rsidRDefault="00E74146" w:rsidP="007E4A50">
            <w:pPr>
              <w:spacing w:after="0" w:line="240" w:lineRule="auto"/>
              <w:rPr>
                <w:rFonts w:ascii="Times New Roman" w:hAnsi="Times New Roman"/>
                <w:sz w:val="24"/>
                <w:szCs w:val="24"/>
              </w:rPr>
            </w:pPr>
            <w:r w:rsidRPr="00A93470">
              <w:rPr>
                <w:rFonts w:ascii="Times New Roman" w:hAnsi="Times New Roman"/>
                <w:sz w:val="24"/>
                <w:szCs w:val="24"/>
              </w:rPr>
              <w:t xml:space="preserve">Приложение </w:t>
            </w:r>
            <w:r>
              <w:rPr>
                <w:rFonts w:ascii="Times New Roman" w:hAnsi="Times New Roman"/>
                <w:sz w:val="24"/>
                <w:szCs w:val="24"/>
              </w:rPr>
              <w:t>2</w:t>
            </w:r>
          </w:p>
          <w:p w:rsidR="00E74146" w:rsidRPr="00A93470" w:rsidRDefault="00E74146" w:rsidP="007E4A50">
            <w:pPr>
              <w:spacing w:after="0" w:line="240" w:lineRule="auto"/>
              <w:rPr>
                <w:rFonts w:ascii="Times New Roman" w:hAnsi="Times New Roman"/>
                <w:sz w:val="24"/>
                <w:szCs w:val="24"/>
              </w:rPr>
            </w:pPr>
            <w:r w:rsidRPr="00A93470">
              <w:rPr>
                <w:rFonts w:ascii="Times New Roman" w:hAnsi="Times New Roman"/>
                <w:sz w:val="24"/>
                <w:szCs w:val="24"/>
              </w:rPr>
              <w:t>к приказу БУК ВО «ВОКГ»</w:t>
            </w:r>
          </w:p>
          <w:p w:rsidR="00E74146" w:rsidRDefault="00E74146" w:rsidP="007E4A50">
            <w:pPr>
              <w:spacing w:after="0" w:line="240" w:lineRule="auto"/>
              <w:rPr>
                <w:rFonts w:ascii="Times New Roman" w:hAnsi="Times New Roman"/>
                <w:sz w:val="24"/>
                <w:szCs w:val="24"/>
              </w:rPr>
            </w:pPr>
            <w:r w:rsidRPr="00A93470">
              <w:rPr>
                <w:rFonts w:ascii="Times New Roman" w:hAnsi="Times New Roman"/>
                <w:sz w:val="24"/>
                <w:szCs w:val="24"/>
              </w:rPr>
              <w:t>от «___»</w:t>
            </w:r>
            <w:r>
              <w:rPr>
                <w:rFonts w:ascii="Times New Roman" w:hAnsi="Times New Roman"/>
                <w:sz w:val="24"/>
                <w:szCs w:val="24"/>
              </w:rPr>
              <w:t xml:space="preserve"> ________ 20</w:t>
            </w:r>
            <w:r w:rsidR="0006519E">
              <w:rPr>
                <w:rFonts w:ascii="Times New Roman" w:hAnsi="Times New Roman"/>
                <w:sz w:val="24"/>
                <w:szCs w:val="24"/>
              </w:rPr>
              <w:t>20</w:t>
            </w:r>
            <w:r>
              <w:rPr>
                <w:rFonts w:ascii="Times New Roman" w:hAnsi="Times New Roman"/>
                <w:sz w:val="24"/>
                <w:szCs w:val="24"/>
              </w:rPr>
              <w:t xml:space="preserve"> года №_____</w:t>
            </w:r>
          </w:p>
          <w:p w:rsidR="00E74146" w:rsidRPr="00A93470" w:rsidRDefault="00E74146" w:rsidP="007E4A50">
            <w:pPr>
              <w:spacing w:after="0" w:line="240" w:lineRule="auto"/>
              <w:rPr>
                <w:rFonts w:ascii="Times New Roman" w:hAnsi="Times New Roman"/>
                <w:sz w:val="24"/>
                <w:szCs w:val="24"/>
              </w:rPr>
            </w:pPr>
          </w:p>
        </w:tc>
      </w:tr>
    </w:tbl>
    <w:p w:rsidR="000D5F2A" w:rsidRPr="00E74146" w:rsidRDefault="000D5F2A" w:rsidP="007E4A50">
      <w:pPr>
        <w:spacing w:after="0" w:line="240" w:lineRule="auto"/>
        <w:jc w:val="center"/>
        <w:rPr>
          <w:rFonts w:ascii="Times New Roman" w:hAnsi="Times New Roman"/>
          <w:sz w:val="28"/>
          <w:szCs w:val="28"/>
        </w:rPr>
      </w:pPr>
    </w:p>
    <w:p w:rsidR="005F0E23" w:rsidRPr="00E74146" w:rsidRDefault="005F0E23" w:rsidP="007E4A50">
      <w:pPr>
        <w:spacing w:after="0" w:line="240" w:lineRule="auto"/>
        <w:jc w:val="center"/>
        <w:rPr>
          <w:rFonts w:ascii="Times New Roman" w:hAnsi="Times New Roman"/>
          <w:sz w:val="28"/>
          <w:szCs w:val="28"/>
        </w:rPr>
      </w:pPr>
    </w:p>
    <w:p w:rsidR="00E74146" w:rsidRDefault="00E74146" w:rsidP="007E4A50">
      <w:pPr>
        <w:spacing w:after="0" w:line="240" w:lineRule="auto"/>
        <w:jc w:val="center"/>
        <w:rPr>
          <w:rFonts w:ascii="Times New Roman" w:hAnsi="Times New Roman"/>
          <w:bCs/>
          <w:sz w:val="28"/>
          <w:szCs w:val="28"/>
        </w:rPr>
      </w:pPr>
      <w:r>
        <w:rPr>
          <w:rFonts w:ascii="Times New Roman" w:hAnsi="Times New Roman"/>
          <w:bCs/>
          <w:sz w:val="28"/>
          <w:szCs w:val="28"/>
        </w:rPr>
        <w:t>Состав</w:t>
      </w:r>
    </w:p>
    <w:p w:rsidR="00E74146" w:rsidRDefault="00E74146" w:rsidP="007E4A50">
      <w:pPr>
        <w:spacing w:after="0" w:line="240" w:lineRule="auto"/>
        <w:jc w:val="center"/>
        <w:rPr>
          <w:rFonts w:ascii="Times New Roman" w:hAnsi="Times New Roman"/>
          <w:bCs/>
          <w:sz w:val="28"/>
          <w:szCs w:val="28"/>
        </w:rPr>
      </w:pPr>
      <w:r w:rsidRPr="00E74146">
        <w:rPr>
          <w:rFonts w:ascii="Times New Roman" w:hAnsi="Times New Roman"/>
          <w:bCs/>
          <w:sz w:val="28"/>
          <w:szCs w:val="28"/>
        </w:rPr>
        <w:t xml:space="preserve">Конкурсной комиссии по проведению </w:t>
      </w:r>
      <w:r w:rsidRPr="00E74146">
        <w:rPr>
          <w:rFonts w:ascii="Times New Roman" w:hAnsi="Times New Roman"/>
          <w:sz w:val="28"/>
          <w:szCs w:val="28"/>
        </w:rPr>
        <w:t xml:space="preserve">конкурсного отбора </w:t>
      </w:r>
      <w:r w:rsidRPr="00E74146">
        <w:rPr>
          <w:rFonts w:ascii="Times New Roman" w:hAnsi="Times New Roman"/>
          <w:bCs/>
          <w:sz w:val="28"/>
          <w:szCs w:val="28"/>
        </w:rPr>
        <w:t>на право заключения договора о целевом обучении между бюджетным учреждением культуры Вологодской области «Вологодская областная картинная галерея» и гражданином Российской Федерации</w:t>
      </w:r>
    </w:p>
    <w:p w:rsidR="00FE4422" w:rsidRPr="00FE4422" w:rsidRDefault="00FE4422" w:rsidP="007E4A50">
      <w:pPr>
        <w:spacing w:after="0" w:line="240" w:lineRule="auto"/>
        <w:jc w:val="center"/>
        <w:rPr>
          <w:rFonts w:ascii="Times New Roman" w:hAnsi="Times New Roman"/>
          <w:bCs/>
          <w:sz w:val="28"/>
          <w:szCs w:val="28"/>
        </w:rPr>
      </w:pPr>
      <w:r w:rsidRPr="00FE4422">
        <w:rPr>
          <w:rFonts w:ascii="Times New Roman" w:hAnsi="Times New Roman"/>
          <w:bCs/>
          <w:sz w:val="28"/>
          <w:szCs w:val="28"/>
        </w:rPr>
        <w:t>с 2020-2021 учебного года</w:t>
      </w:r>
    </w:p>
    <w:p w:rsidR="00E74146" w:rsidRDefault="00E74146" w:rsidP="007E4A50">
      <w:pPr>
        <w:spacing w:after="0" w:line="240" w:lineRule="auto"/>
        <w:jc w:val="center"/>
        <w:rPr>
          <w:rFonts w:ascii="Times New Roman" w:hAnsi="Times New Roman"/>
          <w:bCs/>
          <w:sz w:val="28"/>
          <w:szCs w:val="28"/>
        </w:rPr>
      </w:pPr>
    </w:p>
    <w:p w:rsidR="00E74146" w:rsidRDefault="00E74146" w:rsidP="007E4A50">
      <w:pPr>
        <w:spacing w:after="0" w:line="240" w:lineRule="auto"/>
        <w:jc w:val="right"/>
        <w:rPr>
          <w:rFonts w:ascii="Times New Roman" w:hAnsi="Times New Roman"/>
          <w:bCs/>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976"/>
        <w:gridCol w:w="373"/>
        <w:gridCol w:w="5723"/>
      </w:tblGrid>
      <w:tr w:rsidR="003F460B" w:rsidRPr="003F460B" w:rsidTr="00985984">
        <w:tc>
          <w:tcPr>
            <w:tcW w:w="534" w:type="dxa"/>
          </w:tcPr>
          <w:p w:rsidR="003F460B" w:rsidRPr="003F460B" w:rsidRDefault="003F460B"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3F460B" w:rsidRPr="003F460B" w:rsidRDefault="003F460B" w:rsidP="007E4A50">
            <w:pPr>
              <w:spacing w:after="0" w:line="240" w:lineRule="auto"/>
              <w:jc w:val="both"/>
              <w:rPr>
                <w:rFonts w:ascii="Times New Roman" w:hAnsi="Times New Roman"/>
                <w:sz w:val="24"/>
                <w:szCs w:val="24"/>
              </w:rPr>
            </w:pPr>
            <w:proofErr w:type="spellStart"/>
            <w:r w:rsidRPr="003F460B">
              <w:rPr>
                <w:rFonts w:ascii="Times New Roman" w:hAnsi="Times New Roman"/>
                <w:sz w:val="24"/>
                <w:szCs w:val="24"/>
              </w:rPr>
              <w:t>Фалалеева</w:t>
            </w:r>
            <w:proofErr w:type="spellEnd"/>
          </w:p>
          <w:p w:rsidR="003F460B" w:rsidRPr="003F460B" w:rsidRDefault="003F460B" w:rsidP="007E4A50">
            <w:pPr>
              <w:spacing w:after="0" w:line="240" w:lineRule="auto"/>
              <w:jc w:val="both"/>
              <w:rPr>
                <w:rFonts w:ascii="Times New Roman" w:hAnsi="Times New Roman"/>
                <w:bCs/>
                <w:sz w:val="24"/>
                <w:szCs w:val="24"/>
              </w:rPr>
            </w:pPr>
            <w:r w:rsidRPr="003F460B">
              <w:rPr>
                <w:rFonts w:ascii="Times New Roman" w:hAnsi="Times New Roman"/>
                <w:sz w:val="24"/>
                <w:szCs w:val="24"/>
              </w:rPr>
              <w:t>Галина Владимировна</w:t>
            </w:r>
          </w:p>
        </w:tc>
        <w:tc>
          <w:tcPr>
            <w:tcW w:w="373" w:type="dxa"/>
          </w:tcPr>
          <w:p w:rsidR="003F460B" w:rsidRPr="003F460B" w:rsidRDefault="003F460B"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3F460B" w:rsidRDefault="003F460B" w:rsidP="007E4A50">
            <w:pPr>
              <w:spacing w:after="0" w:line="240" w:lineRule="auto"/>
              <w:jc w:val="both"/>
              <w:rPr>
                <w:rFonts w:ascii="Times New Roman" w:hAnsi="Times New Roman"/>
                <w:bCs/>
                <w:sz w:val="24"/>
                <w:szCs w:val="24"/>
              </w:rPr>
            </w:pPr>
            <w:r w:rsidRPr="003F460B">
              <w:rPr>
                <w:rFonts w:ascii="Times New Roman" w:hAnsi="Times New Roman"/>
                <w:bCs/>
                <w:sz w:val="24"/>
                <w:szCs w:val="24"/>
              </w:rPr>
              <w:t>директор бюджетного учреждения культуры Вологодской области «Вологодская областная картинная галерея»</w:t>
            </w:r>
            <w:r w:rsidR="0055023B">
              <w:rPr>
                <w:rFonts w:ascii="Times New Roman" w:hAnsi="Times New Roman"/>
                <w:bCs/>
                <w:sz w:val="24"/>
                <w:szCs w:val="24"/>
              </w:rPr>
              <w:t>, председатель Конкурсной комиссии</w:t>
            </w:r>
            <w:r>
              <w:rPr>
                <w:rFonts w:ascii="Times New Roman" w:hAnsi="Times New Roman"/>
                <w:bCs/>
                <w:sz w:val="24"/>
                <w:szCs w:val="24"/>
              </w:rPr>
              <w:t>;</w:t>
            </w:r>
          </w:p>
          <w:p w:rsidR="002B4AAE" w:rsidRPr="002B4AAE" w:rsidRDefault="002B4AAE" w:rsidP="007E4A50">
            <w:pPr>
              <w:spacing w:after="0" w:line="240" w:lineRule="auto"/>
              <w:jc w:val="both"/>
              <w:rPr>
                <w:rFonts w:ascii="Times New Roman" w:hAnsi="Times New Roman"/>
                <w:bCs/>
                <w:sz w:val="14"/>
                <w:szCs w:val="14"/>
              </w:rPr>
            </w:pPr>
          </w:p>
        </w:tc>
      </w:tr>
      <w:tr w:rsidR="003F460B" w:rsidRPr="003F460B" w:rsidTr="00985984">
        <w:tc>
          <w:tcPr>
            <w:tcW w:w="534" w:type="dxa"/>
          </w:tcPr>
          <w:p w:rsidR="003F460B" w:rsidRPr="003F460B" w:rsidRDefault="003F460B"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3F460B" w:rsidRDefault="003F460B" w:rsidP="007E4A50">
            <w:pPr>
              <w:spacing w:after="0" w:line="240" w:lineRule="auto"/>
              <w:jc w:val="both"/>
              <w:rPr>
                <w:rFonts w:ascii="Times New Roman" w:hAnsi="Times New Roman"/>
                <w:sz w:val="24"/>
                <w:szCs w:val="24"/>
              </w:rPr>
            </w:pPr>
            <w:r>
              <w:rPr>
                <w:rFonts w:ascii="Times New Roman" w:hAnsi="Times New Roman"/>
                <w:sz w:val="24"/>
                <w:szCs w:val="24"/>
              </w:rPr>
              <w:t>Малышева</w:t>
            </w:r>
          </w:p>
          <w:p w:rsidR="003F460B" w:rsidRPr="003F460B" w:rsidRDefault="003F460B" w:rsidP="007E4A50">
            <w:pPr>
              <w:spacing w:after="0" w:line="240" w:lineRule="auto"/>
              <w:jc w:val="both"/>
              <w:rPr>
                <w:rFonts w:ascii="Times New Roman" w:hAnsi="Times New Roman"/>
                <w:sz w:val="24"/>
                <w:szCs w:val="24"/>
              </w:rPr>
            </w:pPr>
            <w:r>
              <w:rPr>
                <w:rFonts w:ascii="Times New Roman" w:hAnsi="Times New Roman"/>
                <w:sz w:val="24"/>
                <w:szCs w:val="24"/>
              </w:rPr>
              <w:t>Наталья Игоревна</w:t>
            </w:r>
          </w:p>
        </w:tc>
        <w:tc>
          <w:tcPr>
            <w:tcW w:w="373" w:type="dxa"/>
          </w:tcPr>
          <w:p w:rsidR="003F460B" w:rsidRPr="003F460B" w:rsidRDefault="003F460B"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3F460B" w:rsidRPr="003F460B" w:rsidRDefault="00E742BD" w:rsidP="006C3C45">
            <w:pPr>
              <w:spacing w:after="0" w:line="240" w:lineRule="auto"/>
              <w:jc w:val="both"/>
              <w:rPr>
                <w:rFonts w:ascii="Times New Roman" w:hAnsi="Times New Roman"/>
                <w:bCs/>
                <w:sz w:val="24"/>
                <w:szCs w:val="24"/>
              </w:rPr>
            </w:pPr>
            <w:r w:rsidRPr="00E742BD">
              <w:rPr>
                <w:rFonts w:ascii="Times New Roman" w:hAnsi="Times New Roman"/>
                <w:bCs/>
                <w:sz w:val="24"/>
                <w:szCs w:val="24"/>
              </w:rPr>
              <w:t xml:space="preserve">специалист по персоналу </w:t>
            </w:r>
            <w:r w:rsidR="00985984" w:rsidRPr="003F460B">
              <w:rPr>
                <w:rFonts w:ascii="Times New Roman" w:hAnsi="Times New Roman"/>
                <w:bCs/>
                <w:sz w:val="24"/>
                <w:szCs w:val="24"/>
              </w:rPr>
              <w:t>бюджетного учреждения культуры Вологодской области «Вологодская областная картинная галерея»</w:t>
            </w:r>
            <w:r w:rsidR="0055023B">
              <w:rPr>
                <w:rFonts w:ascii="Times New Roman" w:hAnsi="Times New Roman"/>
                <w:bCs/>
                <w:sz w:val="24"/>
                <w:szCs w:val="24"/>
              </w:rPr>
              <w:t>, секретарь Конкурсной комиссии</w:t>
            </w:r>
            <w:r w:rsidR="006C3C45">
              <w:rPr>
                <w:rFonts w:ascii="Times New Roman" w:hAnsi="Times New Roman"/>
                <w:bCs/>
                <w:sz w:val="24"/>
                <w:szCs w:val="24"/>
              </w:rPr>
              <w:t>.</w:t>
            </w:r>
          </w:p>
        </w:tc>
      </w:tr>
      <w:tr w:rsidR="00985984" w:rsidRPr="003F460B" w:rsidTr="00985984">
        <w:tc>
          <w:tcPr>
            <w:tcW w:w="9606" w:type="dxa"/>
            <w:gridSpan w:val="4"/>
          </w:tcPr>
          <w:p w:rsidR="00985984" w:rsidRDefault="00985984" w:rsidP="007E4A50">
            <w:pPr>
              <w:spacing w:after="0" w:line="240" w:lineRule="auto"/>
              <w:jc w:val="both"/>
              <w:rPr>
                <w:rFonts w:ascii="Times New Roman" w:hAnsi="Times New Roman"/>
                <w:bCs/>
                <w:sz w:val="24"/>
                <w:szCs w:val="24"/>
              </w:rPr>
            </w:pPr>
          </w:p>
          <w:p w:rsidR="00985984"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Члены Комиссии:</w:t>
            </w:r>
          </w:p>
          <w:p w:rsidR="00985984" w:rsidRPr="003F460B" w:rsidRDefault="00985984" w:rsidP="007E4A50">
            <w:pPr>
              <w:spacing w:after="0" w:line="240" w:lineRule="auto"/>
              <w:jc w:val="both"/>
              <w:rPr>
                <w:rFonts w:ascii="Times New Roman" w:hAnsi="Times New Roman"/>
                <w:bCs/>
                <w:sz w:val="24"/>
                <w:szCs w:val="24"/>
              </w:rPr>
            </w:pPr>
          </w:p>
        </w:tc>
      </w:tr>
      <w:tr w:rsidR="003F460B" w:rsidRPr="003F460B" w:rsidTr="00985984">
        <w:tc>
          <w:tcPr>
            <w:tcW w:w="534" w:type="dxa"/>
          </w:tcPr>
          <w:p w:rsidR="003F460B" w:rsidRPr="003F460B" w:rsidRDefault="003F460B"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Балашова</w:t>
            </w:r>
          </w:p>
          <w:p w:rsidR="00985984" w:rsidRP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Ирина Борисовна</w:t>
            </w:r>
          </w:p>
        </w:tc>
        <w:tc>
          <w:tcPr>
            <w:tcW w:w="373" w:type="dxa"/>
          </w:tcPr>
          <w:p w:rsidR="003F460B" w:rsidRPr="003F460B" w:rsidRDefault="003F460B"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 xml:space="preserve">заместитель директора по науке </w:t>
            </w:r>
            <w:r w:rsidRPr="003F460B">
              <w:rPr>
                <w:rFonts w:ascii="Times New Roman" w:hAnsi="Times New Roman"/>
                <w:bCs/>
                <w:sz w:val="24"/>
                <w:szCs w:val="24"/>
              </w:rPr>
              <w:t>бюджетного учреждения культуры Вологодской области «Вологодская областная картинная галерея»</w:t>
            </w:r>
            <w:r>
              <w:rPr>
                <w:rFonts w:ascii="Times New Roman" w:hAnsi="Times New Roman"/>
                <w:bCs/>
                <w:sz w:val="24"/>
                <w:szCs w:val="24"/>
              </w:rPr>
              <w:t>;</w:t>
            </w:r>
          </w:p>
          <w:p w:rsidR="002B4AAE" w:rsidRPr="002B4AAE" w:rsidRDefault="002B4AAE" w:rsidP="007E4A50">
            <w:pPr>
              <w:spacing w:after="0" w:line="240" w:lineRule="auto"/>
              <w:jc w:val="both"/>
              <w:rPr>
                <w:rFonts w:ascii="Times New Roman" w:hAnsi="Times New Roman"/>
                <w:bCs/>
                <w:sz w:val="14"/>
                <w:szCs w:val="14"/>
              </w:rPr>
            </w:pPr>
          </w:p>
        </w:tc>
      </w:tr>
      <w:tr w:rsidR="00985984" w:rsidRPr="003F460B" w:rsidTr="00985984">
        <w:tc>
          <w:tcPr>
            <w:tcW w:w="534" w:type="dxa"/>
          </w:tcPr>
          <w:p w:rsidR="00985984" w:rsidRPr="003F460B" w:rsidRDefault="00985984"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985984"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Соснина</w:t>
            </w:r>
          </w:p>
          <w:p w:rsidR="00985984"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Любовь Георгиевна</w:t>
            </w:r>
          </w:p>
        </w:tc>
        <w:tc>
          <w:tcPr>
            <w:tcW w:w="373" w:type="dxa"/>
          </w:tcPr>
          <w:p w:rsidR="00985984" w:rsidRPr="003F460B" w:rsidRDefault="00985984"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985984"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главный хранитель</w:t>
            </w:r>
            <w:r w:rsidR="00E742BD">
              <w:rPr>
                <w:rFonts w:ascii="Times New Roman" w:hAnsi="Times New Roman"/>
                <w:bCs/>
                <w:sz w:val="24"/>
                <w:szCs w:val="24"/>
              </w:rPr>
              <w:t xml:space="preserve"> фондов</w:t>
            </w:r>
            <w:r>
              <w:rPr>
                <w:rFonts w:ascii="Times New Roman" w:hAnsi="Times New Roman"/>
                <w:bCs/>
                <w:sz w:val="24"/>
                <w:szCs w:val="24"/>
              </w:rPr>
              <w:t xml:space="preserve"> </w:t>
            </w:r>
            <w:r w:rsidRPr="003F460B">
              <w:rPr>
                <w:rFonts w:ascii="Times New Roman" w:hAnsi="Times New Roman"/>
                <w:bCs/>
                <w:sz w:val="24"/>
                <w:szCs w:val="24"/>
              </w:rPr>
              <w:t>бюджетного учреждения культуры Вологодской области «Вологодская областная картинная галерея»</w:t>
            </w:r>
            <w:r>
              <w:rPr>
                <w:rFonts w:ascii="Times New Roman" w:hAnsi="Times New Roman"/>
                <w:bCs/>
                <w:sz w:val="24"/>
                <w:szCs w:val="24"/>
              </w:rPr>
              <w:t>;</w:t>
            </w:r>
          </w:p>
          <w:p w:rsidR="002B4AAE" w:rsidRPr="002B4AAE" w:rsidRDefault="002B4AAE" w:rsidP="007E4A50">
            <w:pPr>
              <w:spacing w:after="0" w:line="240" w:lineRule="auto"/>
              <w:jc w:val="both"/>
              <w:rPr>
                <w:rFonts w:ascii="Times New Roman" w:hAnsi="Times New Roman"/>
                <w:bCs/>
                <w:sz w:val="14"/>
                <w:szCs w:val="14"/>
              </w:rPr>
            </w:pPr>
          </w:p>
        </w:tc>
      </w:tr>
      <w:tr w:rsidR="003F460B" w:rsidRPr="003F460B" w:rsidTr="00985984">
        <w:tc>
          <w:tcPr>
            <w:tcW w:w="534" w:type="dxa"/>
          </w:tcPr>
          <w:p w:rsidR="003F460B" w:rsidRPr="003F460B" w:rsidRDefault="003F460B"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985984"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Смирнова</w:t>
            </w:r>
          </w:p>
          <w:p w:rsidR="003F460B" w:rsidRP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Светлана Александровна</w:t>
            </w:r>
          </w:p>
        </w:tc>
        <w:tc>
          <w:tcPr>
            <w:tcW w:w="373" w:type="dxa"/>
          </w:tcPr>
          <w:p w:rsidR="003F460B" w:rsidRPr="003F460B" w:rsidRDefault="003F460B"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3F460B" w:rsidRP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 xml:space="preserve">ученый секретарь </w:t>
            </w:r>
            <w:r w:rsidRPr="003F460B">
              <w:rPr>
                <w:rFonts w:ascii="Times New Roman" w:hAnsi="Times New Roman"/>
                <w:bCs/>
                <w:sz w:val="24"/>
                <w:szCs w:val="24"/>
              </w:rPr>
              <w:t>бюджетного учреждения культуры Вологодской области «Вологодская областная картинная галерея»</w:t>
            </w:r>
            <w:r>
              <w:rPr>
                <w:rFonts w:ascii="Times New Roman" w:hAnsi="Times New Roman"/>
                <w:bCs/>
                <w:sz w:val="24"/>
                <w:szCs w:val="24"/>
              </w:rPr>
              <w:t>;</w:t>
            </w:r>
          </w:p>
        </w:tc>
      </w:tr>
      <w:tr w:rsidR="003F460B" w:rsidRPr="003F460B" w:rsidTr="00985984">
        <w:tc>
          <w:tcPr>
            <w:tcW w:w="534" w:type="dxa"/>
          </w:tcPr>
          <w:p w:rsidR="003F460B" w:rsidRPr="003F460B" w:rsidRDefault="003F460B"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3F460B" w:rsidRDefault="00985984" w:rsidP="007E4A50">
            <w:pPr>
              <w:spacing w:after="0" w:line="240" w:lineRule="auto"/>
              <w:jc w:val="both"/>
              <w:rPr>
                <w:rFonts w:ascii="Times New Roman" w:hAnsi="Times New Roman"/>
                <w:bCs/>
                <w:sz w:val="24"/>
                <w:szCs w:val="24"/>
              </w:rPr>
            </w:pPr>
            <w:proofErr w:type="spellStart"/>
            <w:r>
              <w:rPr>
                <w:rFonts w:ascii="Times New Roman" w:hAnsi="Times New Roman"/>
                <w:bCs/>
                <w:sz w:val="24"/>
                <w:szCs w:val="24"/>
              </w:rPr>
              <w:t>Горелькова</w:t>
            </w:r>
            <w:proofErr w:type="spellEnd"/>
          </w:p>
          <w:p w:rsidR="00985984" w:rsidRP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Юлия Анатольевна</w:t>
            </w:r>
          </w:p>
        </w:tc>
        <w:tc>
          <w:tcPr>
            <w:tcW w:w="373" w:type="dxa"/>
          </w:tcPr>
          <w:p w:rsidR="003F460B" w:rsidRPr="003F460B" w:rsidRDefault="003F460B"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 xml:space="preserve">заведующий отделом современного искусства </w:t>
            </w:r>
            <w:r w:rsidRPr="003F460B">
              <w:rPr>
                <w:rFonts w:ascii="Times New Roman" w:hAnsi="Times New Roman"/>
                <w:bCs/>
                <w:sz w:val="24"/>
                <w:szCs w:val="24"/>
              </w:rPr>
              <w:t>бюджетного учреждения культуры Вологодской области «Вологодская областная картинная галерея»</w:t>
            </w:r>
            <w:r>
              <w:rPr>
                <w:rFonts w:ascii="Times New Roman" w:hAnsi="Times New Roman"/>
                <w:bCs/>
                <w:sz w:val="24"/>
                <w:szCs w:val="24"/>
              </w:rPr>
              <w:t>;</w:t>
            </w:r>
          </w:p>
          <w:p w:rsidR="001741B9" w:rsidRPr="001741B9" w:rsidRDefault="001741B9" w:rsidP="007E4A50">
            <w:pPr>
              <w:spacing w:after="0" w:line="240" w:lineRule="auto"/>
              <w:jc w:val="both"/>
              <w:rPr>
                <w:rFonts w:ascii="Times New Roman" w:hAnsi="Times New Roman"/>
                <w:bCs/>
                <w:sz w:val="14"/>
                <w:szCs w:val="14"/>
              </w:rPr>
            </w:pPr>
          </w:p>
        </w:tc>
      </w:tr>
      <w:tr w:rsidR="003F460B" w:rsidRPr="003F460B" w:rsidTr="00985984">
        <w:tc>
          <w:tcPr>
            <w:tcW w:w="534" w:type="dxa"/>
          </w:tcPr>
          <w:p w:rsidR="003F460B" w:rsidRPr="003F460B" w:rsidRDefault="003F460B"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Синицына</w:t>
            </w:r>
          </w:p>
          <w:p w:rsidR="00985984" w:rsidRP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 xml:space="preserve">Юлия </w:t>
            </w:r>
            <w:proofErr w:type="spellStart"/>
            <w:r>
              <w:rPr>
                <w:rFonts w:ascii="Times New Roman" w:hAnsi="Times New Roman"/>
                <w:bCs/>
                <w:sz w:val="24"/>
                <w:szCs w:val="24"/>
              </w:rPr>
              <w:t>Алексанровна</w:t>
            </w:r>
            <w:proofErr w:type="spellEnd"/>
          </w:p>
        </w:tc>
        <w:tc>
          <w:tcPr>
            <w:tcW w:w="373" w:type="dxa"/>
          </w:tcPr>
          <w:p w:rsidR="003F460B" w:rsidRPr="003F460B" w:rsidRDefault="003F460B"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 xml:space="preserve">заведующий отделом русского искусства </w:t>
            </w:r>
            <w:r w:rsidRPr="003F460B">
              <w:rPr>
                <w:rFonts w:ascii="Times New Roman" w:hAnsi="Times New Roman"/>
                <w:bCs/>
                <w:sz w:val="24"/>
                <w:szCs w:val="24"/>
              </w:rPr>
              <w:t>бюджетного учреждения культуры Вологодской области «Вологодская областная картинная галерея»</w:t>
            </w:r>
            <w:r>
              <w:rPr>
                <w:rFonts w:ascii="Times New Roman" w:hAnsi="Times New Roman"/>
                <w:bCs/>
                <w:sz w:val="24"/>
                <w:szCs w:val="24"/>
              </w:rPr>
              <w:t>;</w:t>
            </w:r>
          </w:p>
          <w:p w:rsidR="001741B9" w:rsidRPr="001741B9" w:rsidRDefault="001741B9" w:rsidP="007E4A50">
            <w:pPr>
              <w:spacing w:after="0" w:line="240" w:lineRule="auto"/>
              <w:jc w:val="both"/>
              <w:rPr>
                <w:rFonts w:ascii="Times New Roman" w:hAnsi="Times New Roman"/>
                <w:bCs/>
                <w:sz w:val="14"/>
                <w:szCs w:val="14"/>
              </w:rPr>
            </w:pPr>
          </w:p>
        </w:tc>
      </w:tr>
      <w:tr w:rsidR="003F460B" w:rsidRPr="003F460B" w:rsidTr="00985984">
        <w:tc>
          <w:tcPr>
            <w:tcW w:w="534" w:type="dxa"/>
          </w:tcPr>
          <w:p w:rsidR="003F460B" w:rsidRPr="003F460B" w:rsidRDefault="003F460B"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3F460B" w:rsidRDefault="00985984" w:rsidP="007E4A50">
            <w:pPr>
              <w:spacing w:after="0" w:line="240" w:lineRule="auto"/>
              <w:jc w:val="both"/>
              <w:rPr>
                <w:rFonts w:ascii="Times New Roman" w:hAnsi="Times New Roman"/>
                <w:bCs/>
                <w:sz w:val="24"/>
                <w:szCs w:val="24"/>
              </w:rPr>
            </w:pPr>
            <w:proofErr w:type="spellStart"/>
            <w:r>
              <w:rPr>
                <w:rFonts w:ascii="Times New Roman" w:hAnsi="Times New Roman"/>
                <w:bCs/>
                <w:sz w:val="24"/>
                <w:szCs w:val="24"/>
              </w:rPr>
              <w:t>Корбакова</w:t>
            </w:r>
            <w:proofErr w:type="spellEnd"/>
          </w:p>
          <w:p w:rsidR="00985984" w:rsidRP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Светлана Михайловна</w:t>
            </w:r>
          </w:p>
        </w:tc>
        <w:tc>
          <w:tcPr>
            <w:tcW w:w="373" w:type="dxa"/>
          </w:tcPr>
          <w:p w:rsidR="003F460B" w:rsidRPr="003F460B" w:rsidRDefault="003F460B"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заведующий отделом «Музейно-творческий центр народного художника России В.Н. </w:t>
            </w:r>
            <w:proofErr w:type="spellStart"/>
            <w:r>
              <w:rPr>
                <w:rFonts w:ascii="Times New Roman" w:hAnsi="Times New Roman"/>
                <w:bCs/>
                <w:sz w:val="24"/>
                <w:szCs w:val="24"/>
              </w:rPr>
              <w:t>Корбакова</w:t>
            </w:r>
            <w:proofErr w:type="spellEnd"/>
            <w:r>
              <w:rPr>
                <w:rFonts w:ascii="Times New Roman" w:hAnsi="Times New Roman"/>
                <w:bCs/>
                <w:sz w:val="24"/>
                <w:szCs w:val="24"/>
              </w:rPr>
              <w:t xml:space="preserve">» </w:t>
            </w:r>
            <w:r w:rsidRPr="003F460B">
              <w:rPr>
                <w:rFonts w:ascii="Times New Roman" w:hAnsi="Times New Roman"/>
                <w:bCs/>
                <w:sz w:val="24"/>
                <w:szCs w:val="24"/>
              </w:rPr>
              <w:t>бюджетного учреждения культуры Вологодской области «Вологодская областная картинная галерея»</w:t>
            </w:r>
            <w:r>
              <w:rPr>
                <w:rFonts w:ascii="Times New Roman" w:hAnsi="Times New Roman"/>
                <w:bCs/>
                <w:sz w:val="24"/>
                <w:szCs w:val="24"/>
              </w:rPr>
              <w:t>;</w:t>
            </w:r>
          </w:p>
          <w:p w:rsidR="001741B9" w:rsidRPr="001741B9" w:rsidRDefault="001741B9" w:rsidP="007E4A50">
            <w:pPr>
              <w:spacing w:after="0" w:line="240" w:lineRule="auto"/>
              <w:jc w:val="both"/>
              <w:rPr>
                <w:rFonts w:ascii="Times New Roman" w:hAnsi="Times New Roman"/>
                <w:bCs/>
                <w:sz w:val="14"/>
                <w:szCs w:val="14"/>
              </w:rPr>
            </w:pPr>
          </w:p>
        </w:tc>
      </w:tr>
      <w:tr w:rsidR="003F460B" w:rsidRPr="003F460B" w:rsidTr="00985984">
        <w:tc>
          <w:tcPr>
            <w:tcW w:w="534" w:type="dxa"/>
          </w:tcPr>
          <w:p w:rsidR="003F460B" w:rsidRPr="003F460B" w:rsidRDefault="003F460B" w:rsidP="007E4A50">
            <w:pPr>
              <w:pStyle w:val="a3"/>
              <w:numPr>
                <w:ilvl w:val="0"/>
                <w:numId w:val="26"/>
              </w:numPr>
              <w:spacing w:after="0" w:line="240" w:lineRule="auto"/>
              <w:ind w:left="0" w:firstLine="0"/>
              <w:jc w:val="center"/>
              <w:rPr>
                <w:rFonts w:ascii="Times New Roman" w:hAnsi="Times New Roman"/>
                <w:bCs/>
                <w:sz w:val="24"/>
                <w:szCs w:val="24"/>
              </w:rPr>
            </w:pPr>
          </w:p>
        </w:tc>
        <w:tc>
          <w:tcPr>
            <w:tcW w:w="2976" w:type="dxa"/>
          </w:tcPr>
          <w:p w:rsidR="003F460B" w:rsidRDefault="00985984" w:rsidP="007E4A50">
            <w:pPr>
              <w:spacing w:after="0" w:line="240" w:lineRule="auto"/>
              <w:jc w:val="both"/>
              <w:rPr>
                <w:rFonts w:ascii="Times New Roman" w:hAnsi="Times New Roman"/>
                <w:bCs/>
                <w:sz w:val="24"/>
                <w:szCs w:val="24"/>
              </w:rPr>
            </w:pPr>
            <w:proofErr w:type="spellStart"/>
            <w:r>
              <w:rPr>
                <w:rFonts w:ascii="Times New Roman" w:hAnsi="Times New Roman"/>
                <w:bCs/>
                <w:sz w:val="24"/>
                <w:szCs w:val="24"/>
              </w:rPr>
              <w:t>Чекавинская</w:t>
            </w:r>
            <w:proofErr w:type="spellEnd"/>
          </w:p>
          <w:p w:rsidR="00985984" w:rsidRPr="003F460B" w:rsidRDefault="00985984" w:rsidP="007E4A50">
            <w:pPr>
              <w:spacing w:after="0" w:line="240" w:lineRule="auto"/>
              <w:jc w:val="both"/>
              <w:rPr>
                <w:rFonts w:ascii="Times New Roman" w:hAnsi="Times New Roman"/>
                <w:bCs/>
                <w:sz w:val="24"/>
                <w:szCs w:val="24"/>
              </w:rPr>
            </w:pPr>
            <w:r>
              <w:rPr>
                <w:rFonts w:ascii="Times New Roman" w:hAnsi="Times New Roman"/>
                <w:bCs/>
                <w:sz w:val="24"/>
                <w:szCs w:val="24"/>
              </w:rPr>
              <w:t>Евгения Васильевна</w:t>
            </w:r>
          </w:p>
        </w:tc>
        <w:tc>
          <w:tcPr>
            <w:tcW w:w="373" w:type="dxa"/>
          </w:tcPr>
          <w:p w:rsidR="003F460B" w:rsidRPr="003F460B" w:rsidRDefault="003F460B" w:rsidP="007E4A50">
            <w:pPr>
              <w:spacing w:after="0" w:line="240" w:lineRule="auto"/>
              <w:rPr>
                <w:rFonts w:ascii="Times New Roman" w:hAnsi="Times New Roman"/>
                <w:sz w:val="24"/>
                <w:szCs w:val="24"/>
              </w:rPr>
            </w:pPr>
            <w:r w:rsidRPr="003F460B">
              <w:rPr>
                <w:rFonts w:ascii="Times New Roman" w:hAnsi="Times New Roman"/>
                <w:sz w:val="24"/>
                <w:szCs w:val="24"/>
              </w:rPr>
              <w:t>–</w:t>
            </w:r>
          </w:p>
        </w:tc>
        <w:tc>
          <w:tcPr>
            <w:tcW w:w="5723" w:type="dxa"/>
          </w:tcPr>
          <w:p w:rsidR="003F460B" w:rsidRPr="003F460B" w:rsidRDefault="009A5FA7" w:rsidP="007E4A50">
            <w:pPr>
              <w:spacing w:after="0" w:line="240" w:lineRule="auto"/>
              <w:jc w:val="both"/>
              <w:rPr>
                <w:rFonts w:ascii="Times New Roman" w:hAnsi="Times New Roman"/>
                <w:bCs/>
                <w:sz w:val="24"/>
                <w:szCs w:val="24"/>
              </w:rPr>
            </w:pPr>
            <w:r>
              <w:rPr>
                <w:rFonts w:ascii="Times New Roman" w:hAnsi="Times New Roman"/>
                <w:bCs/>
                <w:sz w:val="24"/>
                <w:szCs w:val="24"/>
              </w:rPr>
              <w:t xml:space="preserve">ведущий </w:t>
            </w:r>
            <w:r w:rsidR="00985984">
              <w:rPr>
                <w:rFonts w:ascii="Times New Roman" w:hAnsi="Times New Roman"/>
                <w:bCs/>
                <w:sz w:val="24"/>
                <w:szCs w:val="24"/>
              </w:rPr>
              <w:t xml:space="preserve">юрисконсульт </w:t>
            </w:r>
            <w:r w:rsidR="00985984" w:rsidRPr="003F460B">
              <w:rPr>
                <w:rFonts w:ascii="Times New Roman" w:hAnsi="Times New Roman"/>
                <w:bCs/>
                <w:sz w:val="24"/>
                <w:szCs w:val="24"/>
              </w:rPr>
              <w:t>бюджетного учреждения культуры Вологодской области «Вологодская областная картинная галерея»</w:t>
            </w:r>
            <w:r w:rsidR="00985984">
              <w:rPr>
                <w:rFonts w:ascii="Times New Roman" w:hAnsi="Times New Roman"/>
                <w:bCs/>
                <w:sz w:val="24"/>
                <w:szCs w:val="24"/>
              </w:rPr>
              <w:t>.</w:t>
            </w:r>
          </w:p>
        </w:tc>
      </w:tr>
    </w:tbl>
    <w:p w:rsidR="00E74146" w:rsidRDefault="00E74146" w:rsidP="007E4A50">
      <w:pPr>
        <w:spacing w:after="0" w:line="240" w:lineRule="auto"/>
        <w:rPr>
          <w:rFonts w:ascii="Times New Roman" w:hAnsi="Times New Roman"/>
          <w:bCs/>
          <w:sz w:val="28"/>
          <w:szCs w:val="28"/>
        </w:rPr>
      </w:pPr>
    </w:p>
    <w:sectPr w:rsidR="00E74146" w:rsidSect="005300CB">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4D" w:rsidRDefault="008B464D" w:rsidP="00F70193">
      <w:pPr>
        <w:spacing w:after="0" w:line="240" w:lineRule="auto"/>
      </w:pPr>
      <w:r>
        <w:separator/>
      </w:r>
    </w:p>
  </w:endnote>
  <w:endnote w:type="continuationSeparator" w:id="0">
    <w:p w:rsidR="008B464D" w:rsidRDefault="008B464D" w:rsidP="00F70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93879"/>
      <w:docPartObj>
        <w:docPartGallery w:val="Page Numbers (Bottom of Page)"/>
        <w:docPartUnique/>
      </w:docPartObj>
    </w:sdtPr>
    <w:sdtContent>
      <w:p w:rsidR="00497047" w:rsidRDefault="00497047">
        <w:pPr>
          <w:pStyle w:val="a9"/>
          <w:jc w:val="center"/>
        </w:pPr>
        <w:r w:rsidRPr="00267B07">
          <w:rPr>
            <w:rFonts w:ascii="Times New Roman" w:hAnsi="Times New Roman"/>
          </w:rPr>
          <w:fldChar w:fldCharType="begin"/>
        </w:r>
        <w:r w:rsidRPr="00267B07">
          <w:rPr>
            <w:rFonts w:ascii="Times New Roman" w:hAnsi="Times New Roman"/>
          </w:rPr>
          <w:instrText>PAGE   \* MERGEFORMAT</w:instrText>
        </w:r>
        <w:r w:rsidRPr="00267B07">
          <w:rPr>
            <w:rFonts w:ascii="Times New Roman" w:hAnsi="Times New Roman"/>
          </w:rPr>
          <w:fldChar w:fldCharType="separate"/>
        </w:r>
        <w:r w:rsidR="00A530E8">
          <w:rPr>
            <w:rFonts w:ascii="Times New Roman" w:hAnsi="Times New Roman"/>
            <w:noProof/>
          </w:rPr>
          <w:t>8</w:t>
        </w:r>
        <w:r w:rsidRPr="00267B07">
          <w:rPr>
            <w:rFonts w:ascii="Times New Roman" w:hAnsi="Times New Roman"/>
            <w:noProof/>
          </w:rPr>
          <w:fldChar w:fldCharType="end"/>
        </w:r>
      </w:p>
    </w:sdtContent>
  </w:sdt>
  <w:p w:rsidR="00497047" w:rsidRDefault="004970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4D" w:rsidRDefault="008B464D" w:rsidP="00F70193">
      <w:pPr>
        <w:spacing w:after="0" w:line="240" w:lineRule="auto"/>
      </w:pPr>
      <w:r>
        <w:separator/>
      </w:r>
    </w:p>
  </w:footnote>
  <w:footnote w:type="continuationSeparator" w:id="0">
    <w:p w:rsidR="008B464D" w:rsidRDefault="008B464D" w:rsidP="00F70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3C7"/>
    <w:multiLevelType w:val="hybridMultilevel"/>
    <w:tmpl w:val="D19E397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A0BDF"/>
    <w:multiLevelType w:val="hybridMultilevel"/>
    <w:tmpl w:val="92426C0C"/>
    <w:lvl w:ilvl="0" w:tplc="04190001">
      <w:start w:val="1"/>
      <w:numFmt w:val="bullet"/>
      <w:lvlText w:val=""/>
      <w:lvlJc w:val="left"/>
      <w:pPr>
        <w:tabs>
          <w:tab w:val="num" w:pos="1080"/>
        </w:tabs>
        <w:ind w:left="1080" w:hanging="360"/>
      </w:pPr>
      <w:rPr>
        <w:rFonts w:ascii="Symbol" w:hAnsi="Symbol" w:hint="default"/>
      </w:rPr>
    </w:lvl>
    <w:lvl w:ilvl="1" w:tplc="30302EA6">
      <w:start w:val="1"/>
      <w:numFmt w:val="upperRoman"/>
      <w:lvlText w:val="%2."/>
      <w:lvlJc w:val="left"/>
      <w:pPr>
        <w:tabs>
          <w:tab w:val="num" w:pos="2160"/>
        </w:tabs>
        <w:ind w:left="2160" w:hanging="72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02C2E06"/>
    <w:multiLevelType w:val="multilevel"/>
    <w:tmpl w:val="8DBC062E"/>
    <w:lvl w:ilvl="0">
      <w:start w:val="1"/>
      <w:numFmt w:val="decimal"/>
      <w:lvlText w:val="%1."/>
      <w:lvlJc w:val="left"/>
      <w:pPr>
        <w:ind w:left="108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nsid w:val="117B4C80"/>
    <w:multiLevelType w:val="multilevel"/>
    <w:tmpl w:val="BA689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2446C54"/>
    <w:multiLevelType w:val="hybridMultilevel"/>
    <w:tmpl w:val="963AA19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940E4"/>
    <w:multiLevelType w:val="multilevel"/>
    <w:tmpl w:val="AA74BC78"/>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6">
    <w:nsid w:val="17FB2D3C"/>
    <w:multiLevelType w:val="hybridMultilevel"/>
    <w:tmpl w:val="E0EECAAE"/>
    <w:lvl w:ilvl="0" w:tplc="34B43BD8">
      <w:start w:val="1"/>
      <w:numFmt w:val="decimal"/>
      <w:lvlText w:val="%1."/>
      <w:lvlJc w:val="left"/>
      <w:pPr>
        <w:tabs>
          <w:tab w:val="num" w:pos="1211"/>
        </w:tabs>
        <w:ind w:left="1211"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9020C33"/>
    <w:multiLevelType w:val="hybridMultilevel"/>
    <w:tmpl w:val="6DACBB68"/>
    <w:lvl w:ilvl="0" w:tplc="009E005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83214C"/>
    <w:multiLevelType w:val="multilevel"/>
    <w:tmpl w:val="64A81034"/>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3012C"/>
    <w:multiLevelType w:val="hybridMultilevel"/>
    <w:tmpl w:val="C9380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96A4F"/>
    <w:multiLevelType w:val="hybridMultilevel"/>
    <w:tmpl w:val="5BF88BFA"/>
    <w:lvl w:ilvl="0" w:tplc="92B83B2C">
      <w:start w:val="1"/>
      <w:numFmt w:val="decimal"/>
      <w:lvlText w:val="%1."/>
      <w:lvlJc w:val="left"/>
      <w:pPr>
        <w:ind w:left="1212" w:hanging="360"/>
      </w:pPr>
      <w:rPr>
        <w:rFonts w:cs="Times New Roman"/>
        <w:b w:val="0"/>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1">
    <w:nsid w:val="349627B1"/>
    <w:multiLevelType w:val="multilevel"/>
    <w:tmpl w:val="C87023DC"/>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37910375"/>
    <w:multiLevelType w:val="hybridMultilevel"/>
    <w:tmpl w:val="963AA19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A194E"/>
    <w:multiLevelType w:val="hybridMultilevel"/>
    <w:tmpl w:val="E0EECAAE"/>
    <w:lvl w:ilvl="0" w:tplc="34B43BD8">
      <w:start w:val="1"/>
      <w:numFmt w:val="decimal"/>
      <w:lvlText w:val="%1."/>
      <w:lvlJc w:val="left"/>
      <w:pPr>
        <w:tabs>
          <w:tab w:val="num" w:pos="1211"/>
        </w:tabs>
        <w:ind w:left="1211"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B14734"/>
    <w:multiLevelType w:val="hybridMultilevel"/>
    <w:tmpl w:val="BC6C01CE"/>
    <w:lvl w:ilvl="0" w:tplc="8ED037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F55F76"/>
    <w:multiLevelType w:val="hybridMultilevel"/>
    <w:tmpl w:val="D4D456B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2775E"/>
    <w:multiLevelType w:val="hybridMultilevel"/>
    <w:tmpl w:val="25988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CC2A04"/>
    <w:multiLevelType w:val="hybridMultilevel"/>
    <w:tmpl w:val="1E9A3A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1D7599B"/>
    <w:multiLevelType w:val="multilevel"/>
    <w:tmpl w:val="BA3E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46E4824"/>
    <w:multiLevelType w:val="hybridMultilevel"/>
    <w:tmpl w:val="3142F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C533188"/>
    <w:multiLevelType w:val="hybridMultilevel"/>
    <w:tmpl w:val="D442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7965DB"/>
    <w:multiLevelType w:val="hybridMultilevel"/>
    <w:tmpl w:val="A4A4929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6BB24958"/>
    <w:multiLevelType w:val="multilevel"/>
    <w:tmpl w:val="F5508A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C76398A"/>
    <w:multiLevelType w:val="hybridMultilevel"/>
    <w:tmpl w:val="29C00C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08333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E74A01"/>
    <w:multiLevelType w:val="hybridMultilevel"/>
    <w:tmpl w:val="761E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567079"/>
    <w:multiLevelType w:val="hybridMultilevel"/>
    <w:tmpl w:val="D4FC83A8"/>
    <w:lvl w:ilvl="0" w:tplc="3E9A04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40EE8"/>
    <w:multiLevelType w:val="hybridMultilevel"/>
    <w:tmpl w:val="E0EECAAE"/>
    <w:lvl w:ilvl="0" w:tplc="34B43BD8">
      <w:start w:val="1"/>
      <w:numFmt w:val="decimal"/>
      <w:lvlText w:val="%1."/>
      <w:lvlJc w:val="left"/>
      <w:pPr>
        <w:tabs>
          <w:tab w:val="num" w:pos="1211"/>
        </w:tabs>
        <w:ind w:left="1211"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2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23"/>
  </w:num>
  <w:num w:numId="8">
    <w:abstractNumId w:val="13"/>
  </w:num>
  <w:num w:numId="9">
    <w:abstractNumId w:val="6"/>
  </w:num>
  <w:num w:numId="10">
    <w:abstractNumId w:val="27"/>
  </w:num>
  <w:num w:numId="11">
    <w:abstractNumId w:val="3"/>
  </w:num>
  <w:num w:numId="12">
    <w:abstractNumId w:val="19"/>
  </w:num>
  <w:num w:numId="13">
    <w:abstractNumId w:val="16"/>
  </w:num>
  <w:num w:numId="14">
    <w:abstractNumId w:val="1"/>
  </w:num>
  <w:num w:numId="15">
    <w:abstractNumId w:val="25"/>
  </w:num>
  <w:num w:numId="16">
    <w:abstractNumId w:val="20"/>
  </w:num>
  <w:num w:numId="17">
    <w:abstractNumId w:val="14"/>
  </w:num>
  <w:num w:numId="18">
    <w:abstractNumId w:val="9"/>
  </w:num>
  <w:num w:numId="19">
    <w:abstractNumId w:val="24"/>
  </w:num>
  <w:num w:numId="20">
    <w:abstractNumId w:val="26"/>
  </w:num>
  <w:num w:numId="21">
    <w:abstractNumId w:val="2"/>
  </w:num>
  <w:num w:numId="22">
    <w:abstractNumId w:val="0"/>
  </w:num>
  <w:num w:numId="23">
    <w:abstractNumId w:val="12"/>
  </w:num>
  <w:num w:numId="24">
    <w:abstractNumId w:val="5"/>
  </w:num>
  <w:num w:numId="25">
    <w:abstractNumId w:val="15"/>
  </w:num>
  <w:num w:numId="26">
    <w:abstractNumId w:val="4"/>
  </w:num>
  <w:num w:numId="27">
    <w:abstractNumId w:val="22"/>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299F"/>
    <w:rsid w:val="00036158"/>
    <w:rsid w:val="00050217"/>
    <w:rsid w:val="00057508"/>
    <w:rsid w:val="0006519E"/>
    <w:rsid w:val="00066720"/>
    <w:rsid w:val="000728EC"/>
    <w:rsid w:val="0009028F"/>
    <w:rsid w:val="00091DC6"/>
    <w:rsid w:val="0009453F"/>
    <w:rsid w:val="000962DF"/>
    <w:rsid w:val="000A15C3"/>
    <w:rsid w:val="000A70B5"/>
    <w:rsid w:val="000C686E"/>
    <w:rsid w:val="000C780C"/>
    <w:rsid w:val="000D5F2A"/>
    <w:rsid w:val="000D6C60"/>
    <w:rsid w:val="000F05B7"/>
    <w:rsid w:val="000F7B63"/>
    <w:rsid w:val="00105549"/>
    <w:rsid w:val="001134AB"/>
    <w:rsid w:val="0014016A"/>
    <w:rsid w:val="0015435F"/>
    <w:rsid w:val="001617E7"/>
    <w:rsid w:val="00166EB6"/>
    <w:rsid w:val="00170049"/>
    <w:rsid w:val="001741B9"/>
    <w:rsid w:val="001749E2"/>
    <w:rsid w:val="00182F61"/>
    <w:rsid w:val="00191107"/>
    <w:rsid w:val="001A6231"/>
    <w:rsid w:val="001B5F21"/>
    <w:rsid w:val="001D4DF8"/>
    <w:rsid w:val="001E27C9"/>
    <w:rsid w:val="001E619D"/>
    <w:rsid w:val="001E67A4"/>
    <w:rsid w:val="00223D4D"/>
    <w:rsid w:val="00231A1A"/>
    <w:rsid w:val="00231C81"/>
    <w:rsid w:val="0025237D"/>
    <w:rsid w:val="002640A8"/>
    <w:rsid w:val="00267B07"/>
    <w:rsid w:val="00276875"/>
    <w:rsid w:val="002825BD"/>
    <w:rsid w:val="0028298E"/>
    <w:rsid w:val="00291587"/>
    <w:rsid w:val="00293E8B"/>
    <w:rsid w:val="00294EF2"/>
    <w:rsid w:val="002A2AF9"/>
    <w:rsid w:val="002B4272"/>
    <w:rsid w:val="002B4AAE"/>
    <w:rsid w:val="002B4FEE"/>
    <w:rsid w:val="002C40FF"/>
    <w:rsid w:val="002F5177"/>
    <w:rsid w:val="00314475"/>
    <w:rsid w:val="00314485"/>
    <w:rsid w:val="00314EE9"/>
    <w:rsid w:val="003339A2"/>
    <w:rsid w:val="00341BD0"/>
    <w:rsid w:val="00361615"/>
    <w:rsid w:val="003963AE"/>
    <w:rsid w:val="003A261C"/>
    <w:rsid w:val="003B1D16"/>
    <w:rsid w:val="003C79AD"/>
    <w:rsid w:val="003E46DB"/>
    <w:rsid w:val="003E7A32"/>
    <w:rsid w:val="003F460B"/>
    <w:rsid w:val="003F4CB3"/>
    <w:rsid w:val="004049BE"/>
    <w:rsid w:val="00415DFF"/>
    <w:rsid w:val="004257FE"/>
    <w:rsid w:val="00447CED"/>
    <w:rsid w:val="00455361"/>
    <w:rsid w:val="004678B6"/>
    <w:rsid w:val="0047578C"/>
    <w:rsid w:val="0048030D"/>
    <w:rsid w:val="00487202"/>
    <w:rsid w:val="00491C35"/>
    <w:rsid w:val="00494C1D"/>
    <w:rsid w:val="00497047"/>
    <w:rsid w:val="004A388A"/>
    <w:rsid w:val="004A3CBE"/>
    <w:rsid w:val="004A42D4"/>
    <w:rsid w:val="004A748C"/>
    <w:rsid w:val="004C431A"/>
    <w:rsid w:val="0051495C"/>
    <w:rsid w:val="00517A95"/>
    <w:rsid w:val="005300CB"/>
    <w:rsid w:val="0053048F"/>
    <w:rsid w:val="00534295"/>
    <w:rsid w:val="00546B3C"/>
    <w:rsid w:val="00547DD1"/>
    <w:rsid w:val="00547EDF"/>
    <w:rsid w:val="0055023B"/>
    <w:rsid w:val="005739C7"/>
    <w:rsid w:val="00580535"/>
    <w:rsid w:val="005A0A5B"/>
    <w:rsid w:val="005A7291"/>
    <w:rsid w:val="005C0537"/>
    <w:rsid w:val="005D45A9"/>
    <w:rsid w:val="005D64F1"/>
    <w:rsid w:val="005D7599"/>
    <w:rsid w:val="005E604A"/>
    <w:rsid w:val="005F0E23"/>
    <w:rsid w:val="005F3A26"/>
    <w:rsid w:val="00600D92"/>
    <w:rsid w:val="0060634F"/>
    <w:rsid w:val="006838B4"/>
    <w:rsid w:val="00686101"/>
    <w:rsid w:val="0069101B"/>
    <w:rsid w:val="00692E7D"/>
    <w:rsid w:val="0069652F"/>
    <w:rsid w:val="00697C3D"/>
    <w:rsid w:val="00697D3B"/>
    <w:rsid w:val="006C3C45"/>
    <w:rsid w:val="006C6CCB"/>
    <w:rsid w:val="006E7032"/>
    <w:rsid w:val="006F7624"/>
    <w:rsid w:val="0070050B"/>
    <w:rsid w:val="00703AB5"/>
    <w:rsid w:val="007073C6"/>
    <w:rsid w:val="0071351F"/>
    <w:rsid w:val="007313CF"/>
    <w:rsid w:val="00775A1C"/>
    <w:rsid w:val="00781AB8"/>
    <w:rsid w:val="0078458A"/>
    <w:rsid w:val="007B125E"/>
    <w:rsid w:val="007B19C8"/>
    <w:rsid w:val="007B26D0"/>
    <w:rsid w:val="007D0D70"/>
    <w:rsid w:val="007E4A50"/>
    <w:rsid w:val="00807FA4"/>
    <w:rsid w:val="008244A4"/>
    <w:rsid w:val="008325F0"/>
    <w:rsid w:val="00840BB4"/>
    <w:rsid w:val="00883001"/>
    <w:rsid w:val="00891459"/>
    <w:rsid w:val="008A14F8"/>
    <w:rsid w:val="008A38C1"/>
    <w:rsid w:val="008A5D3F"/>
    <w:rsid w:val="008B464D"/>
    <w:rsid w:val="008C14FB"/>
    <w:rsid w:val="008C3411"/>
    <w:rsid w:val="008E7AD8"/>
    <w:rsid w:val="009255E0"/>
    <w:rsid w:val="00941AAA"/>
    <w:rsid w:val="00944CB9"/>
    <w:rsid w:val="0096058F"/>
    <w:rsid w:val="00972761"/>
    <w:rsid w:val="00981C0C"/>
    <w:rsid w:val="0098581E"/>
    <w:rsid w:val="00985984"/>
    <w:rsid w:val="009A511E"/>
    <w:rsid w:val="009A5FA7"/>
    <w:rsid w:val="009A68E1"/>
    <w:rsid w:val="009E0605"/>
    <w:rsid w:val="009E0FFC"/>
    <w:rsid w:val="009E7FEE"/>
    <w:rsid w:val="009F053B"/>
    <w:rsid w:val="009F1720"/>
    <w:rsid w:val="00A1080F"/>
    <w:rsid w:val="00A16084"/>
    <w:rsid w:val="00A21359"/>
    <w:rsid w:val="00A315A2"/>
    <w:rsid w:val="00A51153"/>
    <w:rsid w:val="00A530E8"/>
    <w:rsid w:val="00A70110"/>
    <w:rsid w:val="00A76CBD"/>
    <w:rsid w:val="00A83BA5"/>
    <w:rsid w:val="00A918E3"/>
    <w:rsid w:val="00A91B65"/>
    <w:rsid w:val="00A93470"/>
    <w:rsid w:val="00A93BF5"/>
    <w:rsid w:val="00A93F3A"/>
    <w:rsid w:val="00A95452"/>
    <w:rsid w:val="00AB3CF6"/>
    <w:rsid w:val="00AB50E2"/>
    <w:rsid w:val="00AD296C"/>
    <w:rsid w:val="00AD299F"/>
    <w:rsid w:val="00AE0863"/>
    <w:rsid w:val="00B021CD"/>
    <w:rsid w:val="00B05277"/>
    <w:rsid w:val="00B10DAA"/>
    <w:rsid w:val="00B11AD8"/>
    <w:rsid w:val="00B26587"/>
    <w:rsid w:val="00B357F2"/>
    <w:rsid w:val="00B35868"/>
    <w:rsid w:val="00B3673F"/>
    <w:rsid w:val="00B46398"/>
    <w:rsid w:val="00B815F4"/>
    <w:rsid w:val="00B81FCC"/>
    <w:rsid w:val="00B930BF"/>
    <w:rsid w:val="00B93D54"/>
    <w:rsid w:val="00B94706"/>
    <w:rsid w:val="00B96662"/>
    <w:rsid w:val="00BA2E1D"/>
    <w:rsid w:val="00BA4C2C"/>
    <w:rsid w:val="00BA57A6"/>
    <w:rsid w:val="00BB134C"/>
    <w:rsid w:val="00BD4E32"/>
    <w:rsid w:val="00BD57AE"/>
    <w:rsid w:val="00BE2027"/>
    <w:rsid w:val="00BF7EF6"/>
    <w:rsid w:val="00C00107"/>
    <w:rsid w:val="00C130D1"/>
    <w:rsid w:val="00C16565"/>
    <w:rsid w:val="00C16AF5"/>
    <w:rsid w:val="00C34281"/>
    <w:rsid w:val="00C354E2"/>
    <w:rsid w:val="00C42E7B"/>
    <w:rsid w:val="00C638A8"/>
    <w:rsid w:val="00C674A3"/>
    <w:rsid w:val="00C73AE2"/>
    <w:rsid w:val="00C82C99"/>
    <w:rsid w:val="00C86EEB"/>
    <w:rsid w:val="00CA2708"/>
    <w:rsid w:val="00CA3740"/>
    <w:rsid w:val="00CA710C"/>
    <w:rsid w:val="00CC3703"/>
    <w:rsid w:val="00D01698"/>
    <w:rsid w:val="00D258FE"/>
    <w:rsid w:val="00D2640A"/>
    <w:rsid w:val="00D7440A"/>
    <w:rsid w:val="00D7751F"/>
    <w:rsid w:val="00DA3BAB"/>
    <w:rsid w:val="00DB2773"/>
    <w:rsid w:val="00DB649B"/>
    <w:rsid w:val="00DC12C7"/>
    <w:rsid w:val="00DC353B"/>
    <w:rsid w:val="00DC6830"/>
    <w:rsid w:val="00DD0775"/>
    <w:rsid w:val="00DD4950"/>
    <w:rsid w:val="00DE4904"/>
    <w:rsid w:val="00DE6FC9"/>
    <w:rsid w:val="00E050B5"/>
    <w:rsid w:val="00E06AC7"/>
    <w:rsid w:val="00E11B64"/>
    <w:rsid w:val="00E21A1E"/>
    <w:rsid w:val="00E41E4C"/>
    <w:rsid w:val="00E423F2"/>
    <w:rsid w:val="00E47C38"/>
    <w:rsid w:val="00E64AAE"/>
    <w:rsid w:val="00E65E5B"/>
    <w:rsid w:val="00E65F21"/>
    <w:rsid w:val="00E74146"/>
    <w:rsid w:val="00E742BD"/>
    <w:rsid w:val="00E77E10"/>
    <w:rsid w:val="00E817D4"/>
    <w:rsid w:val="00EA51F3"/>
    <w:rsid w:val="00EB5697"/>
    <w:rsid w:val="00ED305C"/>
    <w:rsid w:val="00ED4797"/>
    <w:rsid w:val="00ED64C9"/>
    <w:rsid w:val="00EE08E5"/>
    <w:rsid w:val="00EE5A0D"/>
    <w:rsid w:val="00F07FCF"/>
    <w:rsid w:val="00F349DA"/>
    <w:rsid w:val="00F42586"/>
    <w:rsid w:val="00F70193"/>
    <w:rsid w:val="00FA2D22"/>
    <w:rsid w:val="00FA77B7"/>
    <w:rsid w:val="00FD08A0"/>
    <w:rsid w:val="00FD1E15"/>
    <w:rsid w:val="00FD1F1F"/>
    <w:rsid w:val="00FE1747"/>
    <w:rsid w:val="00FE30C2"/>
    <w:rsid w:val="00FE4422"/>
    <w:rsid w:val="00FE7608"/>
    <w:rsid w:val="00FF01F2"/>
    <w:rsid w:val="00FF27FC"/>
    <w:rsid w:val="00FF5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9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257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0"/>
    <w:qFormat/>
    <w:rsid w:val="00517A95"/>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99F"/>
    <w:pPr>
      <w:ind w:left="720"/>
      <w:contextualSpacing/>
    </w:pPr>
  </w:style>
  <w:style w:type="character" w:customStyle="1" w:styleId="40">
    <w:name w:val="Заголовок 4 Знак"/>
    <w:basedOn w:val="a0"/>
    <w:link w:val="4"/>
    <w:rsid w:val="00517A95"/>
    <w:rPr>
      <w:rFonts w:ascii="Times New Roman" w:eastAsia="Times New Roman" w:hAnsi="Times New Roman" w:cs="Times New Roman"/>
      <w:b/>
      <w:bCs/>
      <w:sz w:val="24"/>
      <w:szCs w:val="24"/>
      <w:lang w:eastAsia="ru-RU"/>
    </w:rPr>
  </w:style>
  <w:style w:type="paragraph" w:styleId="a4">
    <w:name w:val="Normal (Web)"/>
    <w:basedOn w:val="a"/>
    <w:uiPriority w:val="99"/>
    <w:rsid w:val="00517A95"/>
    <w:pPr>
      <w:spacing w:before="100" w:beforeAutospacing="1" w:after="100" w:afterAutospacing="1" w:line="240" w:lineRule="auto"/>
    </w:pPr>
    <w:rPr>
      <w:rFonts w:ascii="Times New Roman" w:hAnsi="Times New Roman"/>
      <w:sz w:val="24"/>
      <w:szCs w:val="24"/>
    </w:rPr>
  </w:style>
  <w:style w:type="character" w:styleId="a5">
    <w:name w:val="Hyperlink"/>
    <w:semiHidden/>
    <w:rsid w:val="00E77E10"/>
    <w:rPr>
      <w:rFonts w:cs="Times New Roman"/>
      <w:color w:val="0000FF"/>
      <w:u w:val="single"/>
    </w:rPr>
  </w:style>
  <w:style w:type="paragraph" w:customStyle="1" w:styleId="11">
    <w:name w:val="Абзац списка1"/>
    <w:basedOn w:val="a"/>
    <w:rsid w:val="00E77E10"/>
    <w:pPr>
      <w:ind w:left="720"/>
      <w:contextualSpacing/>
    </w:pPr>
  </w:style>
  <w:style w:type="character" w:styleId="a6">
    <w:name w:val="Strong"/>
    <w:qFormat/>
    <w:rsid w:val="00BD4E32"/>
    <w:rPr>
      <w:b/>
      <w:bCs/>
    </w:rPr>
  </w:style>
  <w:style w:type="character" w:customStyle="1" w:styleId="apple-converted-space">
    <w:name w:val="apple-converted-space"/>
    <w:basedOn w:val="a0"/>
    <w:rsid w:val="00BD4E32"/>
  </w:style>
  <w:style w:type="paragraph" w:customStyle="1" w:styleId="rteindent1">
    <w:name w:val="rteindent1"/>
    <w:basedOn w:val="a"/>
    <w:rsid w:val="00BD4E32"/>
    <w:pPr>
      <w:spacing w:before="100" w:beforeAutospacing="1" w:after="100" w:afterAutospacing="1" w:line="240" w:lineRule="auto"/>
    </w:pPr>
    <w:rPr>
      <w:rFonts w:ascii="Times New Roman" w:hAnsi="Times New Roman"/>
      <w:sz w:val="24"/>
      <w:szCs w:val="24"/>
    </w:rPr>
  </w:style>
  <w:style w:type="character" w:customStyle="1" w:styleId="val">
    <w:name w:val="val"/>
    <w:rsid w:val="00BF7EF6"/>
    <w:rPr>
      <w:rFonts w:ascii="Times New Roman" w:hAnsi="Times New Roman" w:cs="Times New Roman" w:hint="default"/>
    </w:rPr>
  </w:style>
  <w:style w:type="paragraph" w:styleId="a7">
    <w:name w:val="header"/>
    <w:basedOn w:val="a"/>
    <w:link w:val="a8"/>
    <w:uiPriority w:val="99"/>
    <w:unhideWhenUsed/>
    <w:rsid w:val="00F701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0193"/>
    <w:rPr>
      <w:rFonts w:ascii="Calibri" w:eastAsia="Times New Roman" w:hAnsi="Calibri" w:cs="Times New Roman"/>
      <w:lang w:eastAsia="ru-RU"/>
    </w:rPr>
  </w:style>
  <w:style w:type="paragraph" w:styleId="a9">
    <w:name w:val="footer"/>
    <w:basedOn w:val="a"/>
    <w:link w:val="aa"/>
    <w:uiPriority w:val="99"/>
    <w:unhideWhenUsed/>
    <w:rsid w:val="00F701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193"/>
    <w:rPr>
      <w:rFonts w:ascii="Calibri" w:eastAsia="Times New Roman" w:hAnsi="Calibri" w:cs="Times New Roman"/>
      <w:lang w:eastAsia="ru-RU"/>
    </w:rPr>
  </w:style>
  <w:style w:type="character" w:customStyle="1" w:styleId="10">
    <w:name w:val="Заголовок 1 Знак"/>
    <w:basedOn w:val="a0"/>
    <w:link w:val="1"/>
    <w:uiPriority w:val="9"/>
    <w:rsid w:val="004257FE"/>
    <w:rPr>
      <w:rFonts w:asciiTheme="majorHAnsi" w:eastAsiaTheme="majorEastAsia" w:hAnsiTheme="majorHAnsi" w:cstheme="majorBidi"/>
      <w:b/>
      <w:bCs/>
      <w:color w:val="2E74B5" w:themeColor="accent1" w:themeShade="BF"/>
      <w:sz w:val="28"/>
      <w:szCs w:val="28"/>
      <w:lang w:eastAsia="ru-RU"/>
    </w:rPr>
  </w:style>
  <w:style w:type="table" w:styleId="ab">
    <w:name w:val="Table Grid"/>
    <w:basedOn w:val="a1"/>
    <w:uiPriority w:val="39"/>
    <w:rsid w:val="00A93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724237">
      <w:bodyDiv w:val="1"/>
      <w:marLeft w:val="0"/>
      <w:marRight w:val="0"/>
      <w:marTop w:val="0"/>
      <w:marBottom w:val="0"/>
      <w:divBdr>
        <w:top w:val="none" w:sz="0" w:space="0" w:color="auto"/>
        <w:left w:val="none" w:sz="0" w:space="0" w:color="auto"/>
        <w:bottom w:val="none" w:sz="0" w:space="0" w:color="auto"/>
        <w:right w:val="none" w:sz="0" w:space="0" w:color="auto"/>
      </w:divBdr>
      <w:divsChild>
        <w:div w:id="754279446">
          <w:marLeft w:val="0"/>
          <w:marRight w:val="0"/>
          <w:marTop w:val="0"/>
          <w:marBottom w:val="0"/>
          <w:divBdr>
            <w:top w:val="none" w:sz="0" w:space="0" w:color="auto"/>
            <w:left w:val="none" w:sz="0" w:space="0" w:color="auto"/>
            <w:bottom w:val="none" w:sz="0" w:space="0" w:color="auto"/>
            <w:right w:val="none" w:sz="0" w:space="0" w:color="auto"/>
          </w:divBdr>
        </w:div>
        <w:div w:id="1302423026">
          <w:marLeft w:val="0"/>
          <w:marRight w:val="0"/>
          <w:marTop w:val="0"/>
          <w:marBottom w:val="0"/>
          <w:divBdr>
            <w:top w:val="none" w:sz="0" w:space="0" w:color="auto"/>
            <w:left w:val="none" w:sz="0" w:space="0" w:color="auto"/>
            <w:bottom w:val="none" w:sz="0" w:space="0" w:color="auto"/>
            <w:right w:val="none" w:sz="0" w:space="0" w:color="auto"/>
          </w:divBdr>
        </w:div>
        <w:div w:id="495877720">
          <w:marLeft w:val="0"/>
          <w:marRight w:val="0"/>
          <w:marTop w:val="0"/>
          <w:marBottom w:val="0"/>
          <w:divBdr>
            <w:top w:val="none" w:sz="0" w:space="0" w:color="auto"/>
            <w:left w:val="none" w:sz="0" w:space="0" w:color="auto"/>
            <w:bottom w:val="none" w:sz="0" w:space="0" w:color="auto"/>
            <w:right w:val="none" w:sz="0" w:space="0" w:color="auto"/>
          </w:divBdr>
        </w:div>
        <w:div w:id="307127370">
          <w:marLeft w:val="0"/>
          <w:marRight w:val="0"/>
          <w:marTop w:val="0"/>
          <w:marBottom w:val="0"/>
          <w:divBdr>
            <w:top w:val="none" w:sz="0" w:space="0" w:color="auto"/>
            <w:left w:val="none" w:sz="0" w:space="0" w:color="auto"/>
            <w:bottom w:val="none" w:sz="0" w:space="0" w:color="auto"/>
            <w:right w:val="none" w:sz="0" w:space="0" w:color="auto"/>
          </w:divBdr>
        </w:div>
        <w:div w:id="2144153288">
          <w:marLeft w:val="0"/>
          <w:marRight w:val="0"/>
          <w:marTop w:val="0"/>
          <w:marBottom w:val="0"/>
          <w:divBdr>
            <w:top w:val="none" w:sz="0" w:space="0" w:color="auto"/>
            <w:left w:val="none" w:sz="0" w:space="0" w:color="auto"/>
            <w:bottom w:val="none" w:sz="0" w:space="0" w:color="auto"/>
            <w:right w:val="none" w:sz="0" w:space="0" w:color="auto"/>
          </w:divBdr>
        </w:div>
        <w:div w:id="1088160263">
          <w:marLeft w:val="0"/>
          <w:marRight w:val="0"/>
          <w:marTop w:val="0"/>
          <w:marBottom w:val="0"/>
          <w:divBdr>
            <w:top w:val="none" w:sz="0" w:space="0" w:color="auto"/>
            <w:left w:val="none" w:sz="0" w:space="0" w:color="auto"/>
            <w:bottom w:val="none" w:sz="0" w:space="0" w:color="auto"/>
            <w:right w:val="none" w:sz="0" w:space="0" w:color="auto"/>
          </w:divBdr>
        </w:div>
        <w:div w:id="1235243729">
          <w:marLeft w:val="0"/>
          <w:marRight w:val="0"/>
          <w:marTop w:val="0"/>
          <w:marBottom w:val="0"/>
          <w:divBdr>
            <w:top w:val="none" w:sz="0" w:space="0" w:color="auto"/>
            <w:left w:val="none" w:sz="0" w:space="0" w:color="auto"/>
            <w:bottom w:val="none" w:sz="0" w:space="0" w:color="auto"/>
            <w:right w:val="none" w:sz="0" w:space="0" w:color="auto"/>
          </w:divBdr>
        </w:div>
        <w:div w:id="936401136">
          <w:marLeft w:val="0"/>
          <w:marRight w:val="0"/>
          <w:marTop w:val="0"/>
          <w:marBottom w:val="0"/>
          <w:divBdr>
            <w:top w:val="none" w:sz="0" w:space="0" w:color="auto"/>
            <w:left w:val="none" w:sz="0" w:space="0" w:color="auto"/>
            <w:bottom w:val="none" w:sz="0" w:space="0" w:color="auto"/>
            <w:right w:val="none" w:sz="0" w:space="0" w:color="auto"/>
          </w:divBdr>
        </w:div>
        <w:div w:id="59450154">
          <w:marLeft w:val="0"/>
          <w:marRight w:val="0"/>
          <w:marTop w:val="0"/>
          <w:marBottom w:val="0"/>
          <w:divBdr>
            <w:top w:val="none" w:sz="0" w:space="0" w:color="auto"/>
            <w:left w:val="none" w:sz="0" w:space="0" w:color="auto"/>
            <w:bottom w:val="none" w:sz="0" w:space="0" w:color="auto"/>
            <w:right w:val="none" w:sz="0" w:space="0" w:color="auto"/>
          </w:divBdr>
        </w:div>
        <w:div w:id="527984637">
          <w:marLeft w:val="0"/>
          <w:marRight w:val="0"/>
          <w:marTop w:val="0"/>
          <w:marBottom w:val="0"/>
          <w:divBdr>
            <w:top w:val="none" w:sz="0" w:space="0" w:color="auto"/>
            <w:left w:val="none" w:sz="0" w:space="0" w:color="auto"/>
            <w:bottom w:val="none" w:sz="0" w:space="0" w:color="auto"/>
            <w:right w:val="none" w:sz="0" w:space="0" w:color="auto"/>
          </w:divBdr>
        </w:div>
        <w:div w:id="128019128">
          <w:marLeft w:val="0"/>
          <w:marRight w:val="0"/>
          <w:marTop w:val="0"/>
          <w:marBottom w:val="0"/>
          <w:divBdr>
            <w:top w:val="none" w:sz="0" w:space="0" w:color="auto"/>
            <w:left w:val="none" w:sz="0" w:space="0" w:color="auto"/>
            <w:bottom w:val="none" w:sz="0" w:space="0" w:color="auto"/>
            <w:right w:val="none" w:sz="0" w:space="0" w:color="auto"/>
          </w:divBdr>
        </w:div>
        <w:div w:id="838547720">
          <w:marLeft w:val="0"/>
          <w:marRight w:val="0"/>
          <w:marTop w:val="0"/>
          <w:marBottom w:val="0"/>
          <w:divBdr>
            <w:top w:val="none" w:sz="0" w:space="0" w:color="auto"/>
            <w:left w:val="none" w:sz="0" w:space="0" w:color="auto"/>
            <w:bottom w:val="none" w:sz="0" w:space="0" w:color="auto"/>
            <w:right w:val="none" w:sz="0" w:space="0" w:color="auto"/>
          </w:divBdr>
        </w:div>
        <w:div w:id="195043002">
          <w:marLeft w:val="0"/>
          <w:marRight w:val="0"/>
          <w:marTop w:val="0"/>
          <w:marBottom w:val="0"/>
          <w:divBdr>
            <w:top w:val="none" w:sz="0" w:space="0" w:color="auto"/>
            <w:left w:val="none" w:sz="0" w:space="0" w:color="auto"/>
            <w:bottom w:val="none" w:sz="0" w:space="0" w:color="auto"/>
            <w:right w:val="none" w:sz="0" w:space="0" w:color="auto"/>
          </w:divBdr>
        </w:div>
        <w:div w:id="1318264640">
          <w:marLeft w:val="0"/>
          <w:marRight w:val="0"/>
          <w:marTop w:val="0"/>
          <w:marBottom w:val="0"/>
          <w:divBdr>
            <w:top w:val="none" w:sz="0" w:space="0" w:color="auto"/>
            <w:left w:val="none" w:sz="0" w:space="0" w:color="auto"/>
            <w:bottom w:val="none" w:sz="0" w:space="0" w:color="auto"/>
            <w:right w:val="none" w:sz="0" w:space="0" w:color="auto"/>
          </w:divBdr>
        </w:div>
        <w:div w:id="2026319960">
          <w:marLeft w:val="0"/>
          <w:marRight w:val="0"/>
          <w:marTop w:val="0"/>
          <w:marBottom w:val="0"/>
          <w:divBdr>
            <w:top w:val="none" w:sz="0" w:space="0" w:color="auto"/>
            <w:left w:val="none" w:sz="0" w:space="0" w:color="auto"/>
            <w:bottom w:val="none" w:sz="0" w:space="0" w:color="auto"/>
            <w:right w:val="none" w:sz="0" w:space="0" w:color="auto"/>
          </w:divBdr>
        </w:div>
        <w:div w:id="615257755">
          <w:marLeft w:val="0"/>
          <w:marRight w:val="0"/>
          <w:marTop w:val="0"/>
          <w:marBottom w:val="0"/>
          <w:divBdr>
            <w:top w:val="none" w:sz="0" w:space="0" w:color="auto"/>
            <w:left w:val="none" w:sz="0" w:space="0" w:color="auto"/>
            <w:bottom w:val="none" w:sz="0" w:space="0" w:color="auto"/>
            <w:right w:val="none" w:sz="0" w:space="0" w:color="auto"/>
          </w:divBdr>
        </w:div>
        <w:div w:id="1426924522">
          <w:marLeft w:val="0"/>
          <w:marRight w:val="0"/>
          <w:marTop w:val="0"/>
          <w:marBottom w:val="0"/>
          <w:divBdr>
            <w:top w:val="none" w:sz="0" w:space="0" w:color="auto"/>
            <w:left w:val="none" w:sz="0" w:space="0" w:color="auto"/>
            <w:bottom w:val="none" w:sz="0" w:space="0" w:color="auto"/>
            <w:right w:val="none" w:sz="0" w:space="0" w:color="auto"/>
          </w:divBdr>
        </w:div>
        <w:div w:id="1736581576">
          <w:marLeft w:val="0"/>
          <w:marRight w:val="0"/>
          <w:marTop w:val="0"/>
          <w:marBottom w:val="0"/>
          <w:divBdr>
            <w:top w:val="none" w:sz="0" w:space="0" w:color="auto"/>
            <w:left w:val="none" w:sz="0" w:space="0" w:color="auto"/>
            <w:bottom w:val="none" w:sz="0" w:space="0" w:color="auto"/>
            <w:right w:val="none" w:sz="0" w:space="0" w:color="auto"/>
          </w:divBdr>
        </w:div>
        <w:div w:id="435907697">
          <w:marLeft w:val="0"/>
          <w:marRight w:val="0"/>
          <w:marTop w:val="0"/>
          <w:marBottom w:val="0"/>
          <w:divBdr>
            <w:top w:val="none" w:sz="0" w:space="0" w:color="auto"/>
            <w:left w:val="none" w:sz="0" w:space="0" w:color="auto"/>
            <w:bottom w:val="none" w:sz="0" w:space="0" w:color="auto"/>
            <w:right w:val="none" w:sz="0" w:space="0" w:color="auto"/>
          </w:divBdr>
        </w:div>
        <w:div w:id="1463038100">
          <w:marLeft w:val="0"/>
          <w:marRight w:val="0"/>
          <w:marTop w:val="0"/>
          <w:marBottom w:val="0"/>
          <w:divBdr>
            <w:top w:val="none" w:sz="0" w:space="0" w:color="auto"/>
            <w:left w:val="none" w:sz="0" w:space="0" w:color="auto"/>
            <w:bottom w:val="none" w:sz="0" w:space="0" w:color="auto"/>
            <w:right w:val="none" w:sz="0" w:space="0" w:color="auto"/>
          </w:divBdr>
        </w:div>
        <w:div w:id="671643330">
          <w:marLeft w:val="0"/>
          <w:marRight w:val="0"/>
          <w:marTop w:val="0"/>
          <w:marBottom w:val="0"/>
          <w:divBdr>
            <w:top w:val="none" w:sz="0" w:space="0" w:color="auto"/>
            <w:left w:val="none" w:sz="0" w:space="0" w:color="auto"/>
            <w:bottom w:val="none" w:sz="0" w:space="0" w:color="auto"/>
            <w:right w:val="none" w:sz="0" w:space="0" w:color="auto"/>
          </w:divBdr>
        </w:div>
        <w:div w:id="427622564">
          <w:marLeft w:val="0"/>
          <w:marRight w:val="0"/>
          <w:marTop w:val="0"/>
          <w:marBottom w:val="0"/>
          <w:divBdr>
            <w:top w:val="none" w:sz="0" w:space="0" w:color="auto"/>
            <w:left w:val="none" w:sz="0" w:space="0" w:color="auto"/>
            <w:bottom w:val="none" w:sz="0" w:space="0" w:color="auto"/>
            <w:right w:val="none" w:sz="0" w:space="0" w:color="auto"/>
          </w:divBdr>
        </w:div>
        <w:div w:id="349649586">
          <w:marLeft w:val="0"/>
          <w:marRight w:val="0"/>
          <w:marTop w:val="0"/>
          <w:marBottom w:val="0"/>
          <w:divBdr>
            <w:top w:val="none" w:sz="0" w:space="0" w:color="auto"/>
            <w:left w:val="none" w:sz="0" w:space="0" w:color="auto"/>
            <w:bottom w:val="none" w:sz="0" w:space="0" w:color="auto"/>
            <w:right w:val="none" w:sz="0" w:space="0" w:color="auto"/>
          </w:divBdr>
        </w:div>
        <w:div w:id="1608080751">
          <w:marLeft w:val="0"/>
          <w:marRight w:val="0"/>
          <w:marTop w:val="0"/>
          <w:marBottom w:val="0"/>
          <w:divBdr>
            <w:top w:val="none" w:sz="0" w:space="0" w:color="auto"/>
            <w:left w:val="none" w:sz="0" w:space="0" w:color="auto"/>
            <w:bottom w:val="none" w:sz="0" w:space="0" w:color="auto"/>
            <w:right w:val="none" w:sz="0" w:space="0" w:color="auto"/>
          </w:divBdr>
        </w:div>
        <w:div w:id="334499502">
          <w:marLeft w:val="0"/>
          <w:marRight w:val="0"/>
          <w:marTop w:val="0"/>
          <w:marBottom w:val="0"/>
          <w:divBdr>
            <w:top w:val="none" w:sz="0" w:space="0" w:color="auto"/>
            <w:left w:val="none" w:sz="0" w:space="0" w:color="auto"/>
            <w:bottom w:val="none" w:sz="0" w:space="0" w:color="auto"/>
            <w:right w:val="none" w:sz="0" w:space="0" w:color="auto"/>
          </w:divBdr>
        </w:div>
        <w:div w:id="577323122">
          <w:marLeft w:val="0"/>
          <w:marRight w:val="0"/>
          <w:marTop w:val="0"/>
          <w:marBottom w:val="0"/>
          <w:divBdr>
            <w:top w:val="none" w:sz="0" w:space="0" w:color="auto"/>
            <w:left w:val="none" w:sz="0" w:space="0" w:color="auto"/>
            <w:bottom w:val="none" w:sz="0" w:space="0" w:color="auto"/>
            <w:right w:val="none" w:sz="0" w:space="0" w:color="auto"/>
          </w:divBdr>
        </w:div>
        <w:div w:id="2065105750">
          <w:marLeft w:val="0"/>
          <w:marRight w:val="0"/>
          <w:marTop w:val="0"/>
          <w:marBottom w:val="0"/>
          <w:divBdr>
            <w:top w:val="none" w:sz="0" w:space="0" w:color="auto"/>
            <w:left w:val="none" w:sz="0" w:space="0" w:color="auto"/>
            <w:bottom w:val="none" w:sz="0" w:space="0" w:color="auto"/>
            <w:right w:val="none" w:sz="0" w:space="0" w:color="auto"/>
          </w:divBdr>
        </w:div>
        <w:div w:id="2079554676">
          <w:marLeft w:val="0"/>
          <w:marRight w:val="0"/>
          <w:marTop w:val="0"/>
          <w:marBottom w:val="0"/>
          <w:divBdr>
            <w:top w:val="none" w:sz="0" w:space="0" w:color="auto"/>
            <w:left w:val="none" w:sz="0" w:space="0" w:color="auto"/>
            <w:bottom w:val="none" w:sz="0" w:space="0" w:color="auto"/>
            <w:right w:val="none" w:sz="0" w:space="0" w:color="auto"/>
          </w:divBdr>
        </w:div>
        <w:div w:id="717558802">
          <w:marLeft w:val="0"/>
          <w:marRight w:val="0"/>
          <w:marTop w:val="0"/>
          <w:marBottom w:val="0"/>
          <w:divBdr>
            <w:top w:val="none" w:sz="0" w:space="0" w:color="auto"/>
            <w:left w:val="none" w:sz="0" w:space="0" w:color="auto"/>
            <w:bottom w:val="none" w:sz="0" w:space="0" w:color="auto"/>
            <w:right w:val="none" w:sz="0" w:space="0" w:color="auto"/>
          </w:divBdr>
        </w:div>
        <w:div w:id="2109501400">
          <w:marLeft w:val="0"/>
          <w:marRight w:val="0"/>
          <w:marTop w:val="0"/>
          <w:marBottom w:val="0"/>
          <w:divBdr>
            <w:top w:val="none" w:sz="0" w:space="0" w:color="auto"/>
            <w:left w:val="none" w:sz="0" w:space="0" w:color="auto"/>
            <w:bottom w:val="none" w:sz="0" w:space="0" w:color="auto"/>
            <w:right w:val="none" w:sz="0" w:space="0" w:color="auto"/>
          </w:divBdr>
        </w:div>
        <w:div w:id="1840610483">
          <w:marLeft w:val="0"/>
          <w:marRight w:val="0"/>
          <w:marTop w:val="0"/>
          <w:marBottom w:val="0"/>
          <w:divBdr>
            <w:top w:val="none" w:sz="0" w:space="0" w:color="auto"/>
            <w:left w:val="none" w:sz="0" w:space="0" w:color="auto"/>
            <w:bottom w:val="none" w:sz="0" w:space="0" w:color="auto"/>
            <w:right w:val="none" w:sz="0" w:space="0" w:color="auto"/>
          </w:divBdr>
        </w:div>
        <w:div w:id="40329961">
          <w:marLeft w:val="0"/>
          <w:marRight w:val="0"/>
          <w:marTop w:val="0"/>
          <w:marBottom w:val="0"/>
          <w:divBdr>
            <w:top w:val="none" w:sz="0" w:space="0" w:color="auto"/>
            <w:left w:val="none" w:sz="0" w:space="0" w:color="auto"/>
            <w:bottom w:val="none" w:sz="0" w:space="0" w:color="auto"/>
            <w:right w:val="none" w:sz="0" w:space="0" w:color="auto"/>
          </w:divBdr>
        </w:div>
        <w:div w:id="948466606">
          <w:marLeft w:val="0"/>
          <w:marRight w:val="0"/>
          <w:marTop w:val="0"/>
          <w:marBottom w:val="0"/>
          <w:divBdr>
            <w:top w:val="none" w:sz="0" w:space="0" w:color="auto"/>
            <w:left w:val="none" w:sz="0" w:space="0" w:color="auto"/>
            <w:bottom w:val="none" w:sz="0" w:space="0" w:color="auto"/>
            <w:right w:val="none" w:sz="0" w:space="0" w:color="auto"/>
          </w:divBdr>
        </w:div>
        <w:div w:id="1996101475">
          <w:marLeft w:val="0"/>
          <w:marRight w:val="0"/>
          <w:marTop w:val="0"/>
          <w:marBottom w:val="0"/>
          <w:divBdr>
            <w:top w:val="none" w:sz="0" w:space="0" w:color="auto"/>
            <w:left w:val="none" w:sz="0" w:space="0" w:color="auto"/>
            <w:bottom w:val="none" w:sz="0" w:space="0" w:color="auto"/>
            <w:right w:val="none" w:sz="0" w:space="0" w:color="auto"/>
          </w:divBdr>
        </w:div>
        <w:div w:id="1032923319">
          <w:marLeft w:val="0"/>
          <w:marRight w:val="0"/>
          <w:marTop w:val="0"/>
          <w:marBottom w:val="0"/>
          <w:divBdr>
            <w:top w:val="none" w:sz="0" w:space="0" w:color="auto"/>
            <w:left w:val="none" w:sz="0" w:space="0" w:color="auto"/>
            <w:bottom w:val="none" w:sz="0" w:space="0" w:color="auto"/>
            <w:right w:val="none" w:sz="0" w:space="0" w:color="auto"/>
          </w:divBdr>
        </w:div>
        <w:div w:id="54936878">
          <w:marLeft w:val="0"/>
          <w:marRight w:val="0"/>
          <w:marTop w:val="0"/>
          <w:marBottom w:val="0"/>
          <w:divBdr>
            <w:top w:val="none" w:sz="0" w:space="0" w:color="auto"/>
            <w:left w:val="none" w:sz="0" w:space="0" w:color="auto"/>
            <w:bottom w:val="none" w:sz="0" w:space="0" w:color="auto"/>
            <w:right w:val="none" w:sz="0" w:space="0" w:color="auto"/>
          </w:divBdr>
        </w:div>
        <w:div w:id="319771631">
          <w:marLeft w:val="0"/>
          <w:marRight w:val="0"/>
          <w:marTop w:val="0"/>
          <w:marBottom w:val="0"/>
          <w:divBdr>
            <w:top w:val="none" w:sz="0" w:space="0" w:color="auto"/>
            <w:left w:val="none" w:sz="0" w:space="0" w:color="auto"/>
            <w:bottom w:val="none" w:sz="0" w:space="0" w:color="auto"/>
            <w:right w:val="none" w:sz="0" w:space="0" w:color="auto"/>
          </w:divBdr>
        </w:div>
        <w:div w:id="309022947">
          <w:marLeft w:val="0"/>
          <w:marRight w:val="0"/>
          <w:marTop w:val="0"/>
          <w:marBottom w:val="0"/>
          <w:divBdr>
            <w:top w:val="none" w:sz="0" w:space="0" w:color="auto"/>
            <w:left w:val="none" w:sz="0" w:space="0" w:color="auto"/>
            <w:bottom w:val="none" w:sz="0" w:space="0" w:color="auto"/>
            <w:right w:val="none" w:sz="0" w:space="0" w:color="auto"/>
          </w:divBdr>
        </w:div>
        <w:div w:id="704671576">
          <w:marLeft w:val="0"/>
          <w:marRight w:val="0"/>
          <w:marTop w:val="0"/>
          <w:marBottom w:val="0"/>
          <w:divBdr>
            <w:top w:val="none" w:sz="0" w:space="0" w:color="auto"/>
            <w:left w:val="none" w:sz="0" w:space="0" w:color="auto"/>
            <w:bottom w:val="none" w:sz="0" w:space="0" w:color="auto"/>
            <w:right w:val="none" w:sz="0" w:space="0" w:color="auto"/>
          </w:divBdr>
        </w:div>
        <w:div w:id="838422691">
          <w:marLeft w:val="0"/>
          <w:marRight w:val="0"/>
          <w:marTop w:val="0"/>
          <w:marBottom w:val="0"/>
          <w:divBdr>
            <w:top w:val="none" w:sz="0" w:space="0" w:color="auto"/>
            <w:left w:val="none" w:sz="0" w:space="0" w:color="auto"/>
            <w:bottom w:val="none" w:sz="0" w:space="0" w:color="auto"/>
            <w:right w:val="none" w:sz="0" w:space="0" w:color="auto"/>
          </w:divBdr>
        </w:div>
        <w:div w:id="740563131">
          <w:marLeft w:val="0"/>
          <w:marRight w:val="0"/>
          <w:marTop w:val="0"/>
          <w:marBottom w:val="0"/>
          <w:divBdr>
            <w:top w:val="none" w:sz="0" w:space="0" w:color="auto"/>
            <w:left w:val="none" w:sz="0" w:space="0" w:color="auto"/>
            <w:bottom w:val="none" w:sz="0" w:space="0" w:color="auto"/>
            <w:right w:val="none" w:sz="0" w:space="0" w:color="auto"/>
          </w:divBdr>
        </w:div>
        <w:div w:id="1227063018">
          <w:marLeft w:val="0"/>
          <w:marRight w:val="0"/>
          <w:marTop w:val="0"/>
          <w:marBottom w:val="0"/>
          <w:divBdr>
            <w:top w:val="none" w:sz="0" w:space="0" w:color="auto"/>
            <w:left w:val="none" w:sz="0" w:space="0" w:color="auto"/>
            <w:bottom w:val="none" w:sz="0" w:space="0" w:color="auto"/>
            <w:right w:val="none" w:sz="0" w:space="0" w:color="auto"/>
          </w:divBdr>
        </w:div>
        <w:div w:id="26377838">
          <w:marLeft w:val="0"/>
          <w:marRight w:val="0"/>
          <w:marTop w:val="0"/>
          <w:marBottom w:val="0"/>
          <w:divBdr>
            <w:top w:val="none" w:sz="0" w:space="0" w:color="auto"/>
            <w:left w:val="none" w:sz="0" w:space="0" w:color="auto"/>
            <w:bottom w:val="none" w:sz="0" w:space="0" w:color="auto"/>
            <w:right w:val="none" w:sz="0" w:space="0" w:color="auto"/>
          </w:divBdr>
        </w:div>
        <w:div w:id="1966157016">
          <w:marLeft w:val="0"/>
          <w:marRight w:val="0"/>
          <w:marTop w:val="0"/>
          <w:marBottom w:val="0"/>
          <w:divBdr>
            <w:top w:val="none" w:sz="0" w:space="0" w:color="auto"/>
            <w:left w:val="none" w:sz="0" w:space="0" w:color="auto"/>
            <w:bottom w:val="none" w:sz="0" w:space="0" w:color="auto"/>
            <w:right w:val="none" w:sz="0" w:space="0" w:color="auto"/>
          </w:divBdr>
        </w:div>
        <w:div w:id="1687055002">
          <w:marLeft w:val="0"/>
          <w:marRight w:val="0"/>
          <w:marTop w:val="0"/>
          <w:marBottom w:val="0"/>
          <w:divBdr>
            <w:top w:val="none" w:sz="0" w:space="0" w:color="auto"/>
            <w:left w:val="none" w:sz="0" w:space="0" w:color="auto"/>
            <w:bottom w:val="none" w:sz="0" w:space="0" w:color="auto"/>
            <w:right w:val="none" w:sz="0" w:space="0" w:color="auto"/>
          </w:divBdr>
        </w:div>
        <w:div w:id="836503452">
          <w:marLeft w:val="0"/>
          <w:marRight w:val="0"/>
          <w:marTop w:val="0"/>
          <w:marBottom w:val="0"/>
          <w:divBdr>
            <w:top w:val="none" w:sz="0" w:space="0" w:color="auto"/>
            <w:left w:val="none" w:sz="0" w:space="0" w:color="auto"/>
            <w:bottom w:val="none" w:sz="0" w:space="0" w:color="auto"/>
            <w:right w:val="none" w:sz="0" w:space="0" w:color="auto"/>
          </w:divBdr>
        </w:div>
        <w:div w:id="38552251">
          <w:marLeft w:val="0"/>
          <w:marRight w:val="0"/>
          <w:marTop w:val="0"/>
          <w:marBottom w:val="0"/>
          <w:divBdr>
            <w:top w:val="none" w:sz="0" w:space="0" w:color="auto"/>
            <w:left w:val="none" w:sz="0" w:space="0" w:color="auto"/>
            <w:bottom w:val="none" w:sz="0" w:space="0" w:color="auto"/>
            <w:right w:val="none" w:sz="0" w:space="0" w:color="auto"/>
          </w:divBdr>
        </w:div>
        <w:div w:id="428550267">
          <w:marLeft w:val="0"/>
          <w:marRight w:val="0"/>
          <w:marTop w:val="0"/>
          <w:marBottom w:val="0"/>
          <w:divBdr>
            <w:top w:val="none" w:sz="0" w:space="0" w:color="auto"/>
            <w:left w:val="none" w:sz="0" w:space="0" w:color="auto"/>
            <w:bottom w:val="none" w:sz="0" w:space="0" w:color="auto"/>
            <w:right w:val="none" w:sz="0" w:space="0" w:color="auto"/>
          </w:divBdr>
        </w:div>
        <w:div w:id="283581178">
          <w:marLeft w:val="0"/>
          <w:marRight w:val="0"/>
          <w:marTop w:val="0"/>
          <w:marBottom w:val="0"/>
          <w:divBdr>
            <w:top w:val="none" w:sz="0" w:space="0" w:color="auto"/>
            <w:left w:val="none" w:sz="0" w:space="0" w:color="auto"/>
            <w:bottom w:val="none" w:sz="0" w:space="0" w:color="auto"/>
            <w:right w:val="none" w:sz="0" w:space="0" w:color="auto"/>
          </w:divBdr>
        </w:div>
        <w:div w:id="1771387110">
          <w:marLeft w:val="0"/>
          <w:marRight w:val="0"/>
          <w:marTop w:val="0"/>
          <w:marBottom w:val="0"/>
          <w:divBdr>
            <w:top w:val="none" w:sz="0" w:space="0" w:color="auto"/>
            <w:left w:val="none" w:sz="0" w:space="0" w:color="auto"/>
            <w:bottom w:val="none" w:sz="0" w:space="0" w:color="auto"/>
            <w:right w:val="none" w:sz="0" w:space="0" w:color="auto"/>
          </w:divBdr>
        </w:div>
        <w:div w:id="1488857899">
          <w:marLeft w:val="0"/>
          <w:marRight w:val="0"/>
          <w:marTop w:val="0"/>
          <w:marBottom w:val="0"/>
          <w:divBdr>
            <w:top w:val="none" w:sz="0" w:space="0" w:color="auto"/>
            <w:left w:val="none" w:sz="0" w:space="0" w:color="auto"/>
            <w:bottom w:val="none" w:sz="0" w:space="0" w:color="auto"/>
            <w:right w:val="none" w:sz="0" w:space="0" w:color="auto"/>
          </w:divBdr>
        </w:div>
        <w:div w:id="453063801">
          <w:marLeft w:val="0"/>
          <w:marRight w:val="0"/>
          <w:marTop w:val="0"/>
          <w:marBottom w:val="0"/>
          <w:divBdr>
            <w:top w:val="none" w:sz="0" w:space="0" w:color="auto"/>
            <w:left w:val="none" w:sz="0" w:space="0" w:color="auto"/>
            <w:bottom w:val="none" w:sz="0" w:space="0" w:color="auto"/>
            <w:right w:val="none" w:sz="0" w:space="0" w:color="auto"/>
          </w:divBdr>
        </w:div>
        <w:div w:id="513610725">
          <w:marLeft w:val="0"/>
          <w:marRight w:val="0"/>
          <w:marTop w:val="0"/>
          <w:marBottom w:val="0"/>
          <w:divBdr>
            <w:top w:val="none" w:sz="0" w:space="0" w:color="auto"/>
            <w:left w:val="none" w:sz="0" w:space="0" w:color="auto"/>
            <w:bottom w:val="none" w:sz="0" w:space="0" w:color="auto"/>
            <w:right w:val="none" w:sz="0" w:space="0" w:color="auto"/>
          </w:divBdr>
        </w:div>
        <w:div w:id="1391224569">
          <w:marLeft w:val="0"/>
          <w:marRight w:val="0"/>
          <w:marTop w:val="0"/>
          <w:marBottom w:val="0"/>
          <w:divBdr>
            <w:top w:val="none" w:sz="0" w:space="0" w:color="auto"/>
            <w:left w:val="none" w:sz="0" w:space="0" w:color="auto"/>
            <w:bottom w:val="none" w:sz="0" w:space="0" w:color="auto"/>
            <w:right w:val="none" w:sz="0" w:space="0" w:color="auto"/>
          </w:divBdr>
        </w:div>
        <w:div w:id="2129469089">
          <w:marLeft w:val="0"/>
          <w:marRight w:val="0"/>
          <w:marTop w:val="0"/>
          <w:marBottom w:val="0"/>
          <w:divBdr>
            <w:top w:val="none" w:sz="0" w:space="0" w:color="auto"/>
            <w:left w:val="none" w:sz="0" w:space="0" w:color="auto"/>
            <w:bottom w:val="none" w:sz="0" w:space="0" w:color="auto"/>
            <w:right w:val="none" w:sz="0" w:space="0" w:color="auto"/>
          </w:divBdr>
        </w:div>
        <w:div w:id="206308058">
          <w:marLeft w:val="0"/>
          <w:marRight w:val="0"/>
          <w:marTop w:val="0"/>
          <w:marBottom w:val="0"/>
          <w:divBdr>
            <w:top w:val="none" w:sz="0" w:space="0" w:color="auto"/>
            <w:left w:val="none" w:sz="0" w:space="0" w:color="auto"/>
            <w:bottom w:val="none" w:sz="0" w:space="0" w:color="auto"/>
            <w:right w:val="none" w:sz="0" w:space="0" w:color="auto"/>
          </w:divBdr>
        </w:div>
        <w:div w:id="2001695907">
          <w:marLeft w:val="0"/>
          <w:marRight w:val="0"/>
          <w:marTop w:val="0"/>
          <w:marBottom w:val="0"/>
          <w:divBdr>
            <w:top w:val="none" w:sz="0" w:space="0" w:color="auto"/>
            <w:left w:val="none" w:sz="0" w:space="0" w:color="auto"/>
            <w:bottom w:val="none" w:sz="0" w:space="0" w:color="auto"/>
            <w:right w:val="none" w:sz="0" w:space="0" w:color="auto"/>
          </w:divBdr>
        </w:div>
        <w:div w:id="875123492">
          <w:marLeft w:val="0"/>
          <w:marRight w:val="0"/>
          <w:marTop w:val="0"/>
          <w:marBottom w:val="0"/>
          <w:divBdr>
            <w:top w:val="none" w:sz="0" w:space="0" w:color="auto"/>
            <w:left w:val="none" w:sz="0" w:space="0" w:color="auto"/>
            <w:bottom w:val="none" w:sz="0" w:space="0" w:color="auto"/>
            <w:right w:val="none" w:sz="0" w:space="0" w:color="auto"/>
          </w:divBdr>
        </w:div>
        <w:div w:id="980307994">
          <w:marLeft w:val="0"/>
          <w:marRight w:val="0"/>
          <w:marTop w:val="0"/>
          <w:marBottom w:val="0"/>
          <w:divBdr>
            <w:top w:val="none" w:sz="0" w:space="0" w:color="auto"/>
            <w:left w:val="none" w:sz="0" w:space="0" w:color="auto"/>
            <w:bottom w:val="none" w:sz="0" w:space="0" w:color="auto"/>
            <w:right w:val="none" w:sz="0" w:space="0" w:color="auto"/>
          </w:divBdr>
        </w:div>
        <w:div w:id="332268677">
          <w:marLeft w:val="0"/>
          <w:marRight w:val="0"/>
          <w:marTop w:val="0"/>
          <w:marBottom w:val="0"/>
          <w:divBdr>
            <w:top w:val="none" w:sz="0" w:space="0" w:color="auto"/>
            <w:left w:val="none" w:sz="0" w:space="0" w:color="auto"/>
            <w:bottom w:val="none" w:sz="0" w:space="0" w:color="auto"/>
            <w:right w:val="none" w:sz="0" w:space="0" w:color="auto"/>
          </w:divBdr>
        </w:div>
        <w:div w:id="1599144482">
          <w:marLeft w:val="0"/>
          <w:marRight w:val="0"/>
          <w:marTop w:val="0"/>
          <w:marBottom w:val="0"/>
          <w:divBdr>
            <w:top w:val="none" w:sz="0" w:space="0" w:color="auto"/>
            <w:left w:val="none" w:sz="0" w:space="0" w:color="auto"/>
            <w:bottom w:val="none" w:sz="0" w:space="0" w:color="auto"/>
            <w:right w:val="none" w:sz="0" w:space="0" w:color="auto"/>
          </w:divBdr>
        </w:div>
        <w:div w:id="1617179092">
          <w:marLeft w:val="0"/>
          <w:marRight w:val="0"/>
          <w:marTop w:val="0"/>
          <w:marBottom w:val="0"/>
          <w:divBdr>
            <w:top w:val="none" w:sz="0" w:space="0" w:color="auto"/>
            <w:left w:val="none" w:sz="0" w:space="0" w:color="auto"/>
            <w:bottom w:val="none" w:sz="0" w:space="0" w:color="auto"/>
            <w:right w:val="none" w:sz="0" w:space="0" w:color="auto"/>
          </w:divBdr>
        </w:div>
        <w:div w:id="690836448">
          <w:marLeft w:val="0"/>
          <w:marRight w:val="0"/>
          <w:marTop w:val="0"/>
          <w:marBottom w:val="0"/>
          <w:divBdr>
            <w:top w:val="none" w:sz="0" w:space="0" w:color="auto"/>
            <w:left w:val="none" w:sz="0" w:space="0" w:color="auto"/>
            <w:bottom w:val="none" w:sz="0" w:space="0" w:color="auto"/>
            <w:right w:val="none" w:sz="0" w:space="0" w:color="auto"/>
          </w:divBdr>
        </w:div>
        <w:div w:id="1230965085">
          <w:marLeft w:val="0"/>
          <w:marRight w:val="0"/>
          <w:marTop w:val="0"/>
          <w:marBottom w:val="0"/>
          <w:divBdr>
            <w:top w:val="none" w:sz="0" w:space="0" w:color="auto"/>
            <w:left w:val="none" w:sz="0" w:space="0" w:color="auto"/>
            <w:bottom w:val="none" w:sz="0" w:space="0" w:color="auto"/>
            <w:right w:val="none" w:sz="0" w:space="0" w:color="auto"/>
          </w:divBdr>
        </w:div>
        <w:div w:id="1377436147">
          <w:marLeft w:val="0"/>
          <w:marRight w:val="0"/>
          <w:marTop w:val="0"/>
          <w:marBottom w:val="0"/>
          <w:divBdr>
            <w:top w:val="none" w:sz="0" w:space="0" w:color="auto"/>
            <w:left w:val="none" w:sz="0" w:space="0" w:color="auto"/>
            <w:bottom w:val="none" w:sz="0" w:space="0" w:color="auto"/>
            <w:right w:val="none" w:sz="0" w:space="0" w:color="auto"/>
          </w:divBdr>
        </w:div>
        <w:div w:id="1354071222">
          <w:marLeft w:val="0"/>
          <w:marRight w:val="0"/>
          <w:marTop w:val="0"/>
          <w:marBottom w:val="0"/>
          <w:divBdr>
            <w:top w:val="none" w:sz="0" w:space="0" w:color="auto"/>
            <w:left w:val="none" w:sz="0" w:space="0" w:color="auto"/>
            <w:bottom w:val="none" w:sz="0" w:space="0" w:color="auto"/>
            <w:right w:val="none" w:sz="0" w:space="0" w:color="auto"/>
          </w:divBdr>
        </w:div>
        <w:div w:id="58865438">
          <w:marLeft w:val="0"/>
          <w:marRight w:val="0"/>
          <w:marTop w:val="0"/>
          <w:marBottom w:val="0"/>
          <w:divBdr>
            <w:top w:val="none" w:sz="0" w:space="0" w:color="auto"/>
            <w:left w:val="none" w:sz="0" w:space="0" w:color="auto"/>
            <w:bottom w:val="none" w:sz="0" w:space="0" w:color="auto"/>
            <w:right w:val="none" w:sz="0" w:space="0" w:color="auto"/>
          </w:divBdr>
        </w:div>
      </w:divsChild>
    </w:div>
    <w:div w:id="499538169">
      <w:bodyDiv w:val="1"/>
      <w:marLeft w:val="0"/>
      <w:marRight w:val="0"/>
      <w:marTop w:val="0"/>
      <w:marBottom w:val="0"/>
      <w:divBdr>
        <w:top w:val="none" w:sz="0" w:space="0" w:color="auto"/>
        <w:left w:val="none" w:sz="0" w:space="0" w:color="auto"/>
        <w:bottom w:val="none" w:sz="0" w:space="0" w:color="auto"/>
        <w:right w:val="none" w:sz="0" w:space="0" w:color="auto"/>
      </w:divBdr>
    </w:div>
    <w:div w:id="1203710750">
      <w:bodyDiv w:val="1"/>
      <w:marLeft w:val="0"/>
      <w:marRight w:val="0"/>
      <w:marTop w:val="0"/>
      <w:marBottom w:val="0"/>
      <w:divBdr>
        <w:top w:val="none" w:sz="0" w:space="0" w:color="auto"/>
        <w:left w:val="none" w:sz="0" w:space="0" w:color="auto"/>
        <w:bottom w:val="none" w:sz="0" w:space="0" w:color="auto"/>
        <w:right w:val="none" w:sz="0" w:space="0" w:color="auto"/>
      </w:divBdr>
    </w:div>
    <w:div w:id="1205825444">
      <w:bodyDiv w:val="1"/>
      <w:marLeft w:val="0"/>
      <w:marRight w:val="0"/>
      <w:marTop w:val="0"/>
      <w:marBottom w:val="0"/>
      <w:divBdr>
        <w:top w:val="none" w:sz="0" w:space="0" w:color="auto"/>
        <w:left w:val="none" w:sz="0" w:space="0" w:color="auto"/>
        <w:bottom w:val="none" w:sz="0" w:space="0" w:color="auto"/>
        <w:right w:val="none" w:sz="0" w:space="0" w:color="auto"/>
      </w:divBdr>
    </w:div>
    <w:div w:id="1405758576">
      <w:bodyDiv w:val="1"/>
      <w:marLeft w:val="0"/>
      <w:marRight w:val="0"/>
      <w:marTop w:val="0"/>
      <w:marBottom w:val="0"/>
      <w:divBdr>
        <w:top w:val="none" w:sz="0" w:space="0" w:color="auto"/>
        <w:left w:val="none" w:sz="0" w:space="0" w:color="auto"/>
        <w:bottom w:val="none" w:sz="0" w:space="0" w:color="auto"/>
        <w:right w:val="none" w:sz="0" w:space="0" w:color="auto"/>
      </w:divBdr>
    </w:div>
    <w:div w:id="1591818208">
      <w:bodyDiv w:val="1"/>
      <w:marLeft w:val="0"/>
      <w:marRight w:val="0"/>
      <w:marTop w:val="0"/>
      <w:marBottom w:val="0"/>
      <w:divBdr>
        <w:top w:val="none" w:sz="0" w:space="0" w:color="auto"/>
        <w:left w:val="none" w:sz="0" w:space="0" w:color="auto"/>
        <w:bottom w:val="none" w:sz="0" w:space="0" w:color="auto"/>
        <w:right w:val="none" w:sz="0" w:space="0" w:color="auto"/>
      </w:divBdr>
    </w:div>
    <w:div w:id="1592394241">
      <w:bodyDiv w:val="1"/>
      <w:marLeft w:val="0"/>
      <w:marRight w:val="0"/>
      <w:marTop w:val="0"/>
      <w:marBottom w:val="0"/>
      <w:divBdr>
        <w:top w:val="none" w:sz="0" w:space="0" w:color="auto"/>
        <w:left w:val="none" w:sz="0" w:space="0" w:color="auto"/>
        <w:bottom w:val="none" w:sz="0" w:space="0" w:color="auto"/>
        <w:right w:val="none" w:sz="0" w:space="0" w:color="auto"/>
      </w:divBdr>
    </w:div>
    <w:div w:id="1751661660">
      <w:bodyDiv w:val="1"/>
      <w:marLeft w:val="0"/>
      <w:marRight w:val="0"/>
      <w:marTop w:val="0"/>
      <w:marBottom w:val="0"/>
      <w:divBdr>
        <w:top w:val="none" w:sz="0" w:space="0" w:color="auto"/>
        <w:left w:val="none" w:sz="0" w:space="0" w:color="auto"/>
        <w:bottom w:val="none" w:sz="0" w:space="0" w:color="auto"/>
        <w:right w:val="none" w:sz="0" w:space="0" w:color="auto"/>
      </w:divBdr>
      <w:divsChild>
        <w:div w:id="609362206">
          <w:marLeft w:val="0"/>
          <w:marRight w:val="0"/>
          <w:marTop w:val="0"/>
          <w:marBottom w:val="0"/>
          <w:divBdr>
            <w:top w:val="none" w:sz="0" w:space="0" w:color="auto"/>
            <w:left w:val="none" w:sz="0" w:space="0" w:color="auto"/>
            <w:bottom w:val="none" w:sz="0" w:space="0" w:color="auto"/>
            <w:right w:val="none" w:sz="0" w:space="0" w:color="auto"/>
          </w:divBdr>
        </w:div>
        <w:div w:id="373359366">
          <w:marLeft w:val="0"/>
          <w:marRight w:val="0"/>
          <w:marTop w:val="0"/>
          <w:marBottom w:val="0"/>
          <w:divBdr>
            <w:top w:val="none" w:sz="0" w:space="0" w:color="auto"/>
            <w:left w:val="none" w:sz="0" w:space="0" w:color="auto"/>
            <w:bottom w:val="none" w:sz="0" w:space="0" w:color="auto"/>
            <w:right w:val="none" w:sz="0" w:space="0" w:color="auto"/>
          </w:divBdr>
        </w:div>
        <w:div w:id="225844624">
          <w:marLeft w:val="0"/>
          <w:marRight w:val="0"/>
          <w:marTop w:val="0"/>
          <w:marBottom w:val="0"/>
          <w:divBdr>
            <w:top w:val="none" w:sz="0" w:space="0" w:color="auto"/>
            <w:left w:val="none" w:sz="0" w:space="0" w:color="auto"/>
            <w:bottom w:val="none" w:sz="0" w:space="0" w:color="auto"/>
            <w:right w:val="none" w:sz="0" w:space="0" w:color="auto"/>
          </w:divBdr>
        </w:div>
        <w:div w:id="693462962">
          <w:marLeft w:val="0"/>
          <w:marRight w:val="0"/>
          <w:marTop w:val="0"/>
          <w:marBottom w:val="0"/>
          <w:divBdr>
            <w:top w:val="none" w:sz="0" w:space="0" w:color="auto"/>
            <w:left w:val="none" w:sz="0" w:space="0" w:color="auto"/>
            <w:bottom w:val="none" w:sz="0" w:space="0" w:color="auto"/>
            <w:right w:val="none" w:sz="0" w:space="0" w:color="auto"/>
          </w:divBdr>
        </w:div>
        <w:div w:id="1055936880">
          <w:marLeft w:val="0"/>
          <w:marRight w:val="0"/>
          <w:marTop w:val="0"/>
          <w:marBottom w:val="0"/>
          <w:divBdr>
            <w:top w:val="none" w:sz="0" w:space="0" w:color="auto"/>
            <w:left w:val="none" w:sz="0" w:space="0" w:color="auto"/>
            <w:bottom w:val="none" w:sz="0" w:space="0" w:color="auto"/>
            <w:right w:val="none" w:sz="0" w:space="0" w:color="auto"/>
          </w:divBdr>
        </w:div>
        <w:div w:id="1451122790">
          <w:marLeft w:val="0"/>
          <w:marRight w:val="0"/>
          <w:marTop w:val="0"/>
          <w:marBottom w:val="0"/>
          <w:divBdr>
            <w:top w:val="none" w:sz="0" w:space="0" w:color="auto"/>
            <w:left w:val="none" w:sz="0" w:space="0" w:color="auto"/>
            <w:bottom w:val="none" w:sz="0" w:space="0" w:color="auto"/>
            <w:right w:val="none" w:sz="0" w:space="0" w:color="auto"/>
          </w:divBdr>
        </w:div>
        <w:div w:id="1162701116">
          <w:marLeft w:val="0"/>
          <w:marRight w:val="0"/>
          <w:marTop w:val="0"/>
          <w:marBottom w:val="0"/>
          <w:divBdr>
            <w:top w:val="none" w:sz="0" w:space="0" w:color="auto"/>
            <w:left w:val="none" w:sz="0" w:space="0" w:color="auto"/>
            <w:bottom w:val="none" w:sz="0" w:space="0" w:color="auto"/>
            <w:right w:val="none" w:sz="0" w:space="0" w:color="auto"/>
          </w:divBdr>
        </w:div>
        <w:div w:id="1297757897">
          <w:marLeft w:val="0"/>
          <w:marRight w:val="0"/>
          <w:marTop w:val="0"/>
          <w:marBottom w:val="0"/>
          <w:divBdr>
            <w:top w:val="none" w:sz="0" w:space="0" w:color="auto"/>
            <w:left w:val="none" w:sz="0" w:space="0" w:color="auto"/>
            <w:bottom w:val="none" w:sz="0" w:space="0" w:color="auto"/>
            <w:right w:val="none" w:sz="0" w:space="0" w:color="auto"/>
          </w:divBdr>
        </w:div>
      </w:divsChild>
    </w:div>
    <w:div w:id="19505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038A-CF78-464A-86C9-25449776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5493</Words>
  <Characters>31311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Канунова</dc:creator>
  <cp:lastModifiedBy>admin</cp:lastModifiedBy>
  <cp:revision>23</cp:revision>
  <cp:lastPrinted>2020-01-24T12:13:00Z</cp:lastPrinted>
  <dcterms:created xsi:type="dcterms:W3CDTF">2019-12-17T08:03:00Z</dcterms:created>
  <dcterms:modified xsi:type="dcterms:W3CDTF">2020-01-24T13:00:00Z</dcterms:modified>
</cp:coreProperties>
</file>